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7E33D" w14:textId="34A39985" w:rsidR="00DC6425" w:rsidRDefault="00DC6425" w:rsidP="00DC6425">
      <w:pPr>
        <w:ind w:left="1440" w:firstLine="720"/>
      </w:pPr>
      <w:r>
        <w:rPr>
          <w:noProof/>
        </w:rPr>
        <w:drawing>
          <wp:inline distT="0" distB="0" distL="0" distR="0" wp14:anchorId="7DBB0503" wp14:editId="0ABC2F04">
            <wp:extent cx="1543050" cy="5524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3050" cy="552450"/>
                    </a:xfrm>
                    <a:prstGeom prst="rect">
                      <a:avLst/>
                    </a:prstGeom>
                    <a:noFill/>
                    <a:ln>
                      <a:noFill/>
                    </a:ln>
                  </pic:spPr>
                </pic:pic>
              </a:graphicData>
            </a:graphic>
          </wp:inline>
        </w:drawing>
      </w:r>
    </w:p>
    <w:p w14:paraId="03456015" w14:textId="77777777" w:rsidR="00DC6425" w:rsidRPr="00DC6425" w:rsidRDefault="00DC6425" w:rsidP="00DC6425">
      <w:pPr>
        <w:pStyle w:val="BasistekstAC"/>
      </w:pPr>
    </w:p>
    <w:p w14:paraId="46059106" w14:textId="1783B42A" w:rsidR="00DC6425" w:rsidRPr="00DC6425" w:rsidRDefault="00DC6425" w:rsidP="00DC6425">
      <w:pPr>
        <w:pStyle w:val="Plattetekst2"/>
        <w:rPr>
          <w:color w:val="0070C0" w:themeColor="accent2"/>
        </w:rPr>
      </w:pPr>
      <w:r w:rsidRPr="00DC6425">
        <w:rPr>
          <w:color w:val="0070C0" w:themeColor="accent2"/>
        </w:rPr>
        <w:t>DIT Model  WORDT U GRATIS AANGEBODEN DOOR KADANZ ADVOCATEN.</w:t>
      </w:r>
    </w:p>
    <w:p w14:paraId="32A35B05" w14:textId="77777777" w:rsidR="00DC6425" w:rsidRPr="00DC6425" w:rsidRDefault="00DC6425" w:rsidP="00DC6425">
      <w:pPr>
        <w:pStyle w:val="BasistekstAC"/>
        <w:rPr>
          <w:color w:val="0070C0" w:themeColor="accent2"/>
        </w:rPr>
      </w:pPr>
    </w:p>
    <w:p w14:paraId="5E99624D" w14:textId="3FE79C4B" w:rsidR="00DC6425" w:rsidRPr="00DC6425" w:rsidRDefault="00DC6425" w:rsidP="00DC6425">
      <w:pPr>
        <w:pStyle w:val="Plattetekst2"/>
        <w:rPr>
          <w:rStyle w:val="Hyperlink"/>
          <w:color w:val="0070C0" w:themeColor="accent2"/>
        </w:rPr>
      </w:pPr>
      <w:r w:rsidRPr="00DC6425">
        <w:rPr>
          <w:color w:val="0070C0" w:themeColor="accent2"/>
        </w:rPr>
        <w:t xml:space="preserve">ZIE VOOR MEER MODELLEN EN INFORMATIE ONZE WEBSITE: </w:t>
      </w:r>
      <w:hyperlink r:id="rId12" w:history="1">
        <w:r w:rsidRPr="00DC6425">
          <w:rPr>
            <w:rStyle w:val="Hyperlink"/>
            <w:color w:val="0070C0" w:themeColor="accent2"/>
          </w:rPr>
          <w:t>WWW.KADANZADVOCATEN.NL</w:t>
        </w:r>
      </w:hyperlink>
    </w:p>
    <w:p w14:paraId="3363BC0B" w14:textId="77777777" w:rsidR="00DC6425" w:rsidRPr="00DC6425" w:rsidRDefault="00DC6425" w:rsidP="00DC6425">
      <w:pPr>
        <w:pStyle w:val="BasistekstAC"/>
        <w:rPr>
          <w:color w:val="0070C0" w:themeColor="accent2"/>
        </w:rPr>
      </w:pPr>
    </w:p>
    <w:p w14:paraId="3D5D1CFB" w14:textId="77777777" w:rsidR="00DC6425" w:rsidRPr="00DC6425" w:rsidRDefault="00DC6425" w:rsidP="00DC6425">
      <w:pPr>
        <w:pStyle w:val="Plattetekst2"/>
        <w:rPr>
          <w:color w:val="0070C0" w:themeColor="accent2"/>
        </w:rPr>
      </w:pPr>
      <w:proofErr w:type="spellStart"/>
      <w:r w:rsidRPr="00DC6425">
        <w:rPr>
          <w:color w:val="0070C0" w:themeColor="accent2"/>
        </w:rPr>
        <w:t>iNDIEN</w:t>
      </w:r>
      <w:proofErr w:type="spellEnd"/>
      <w:r w:rsidRPr="00DC6425">
        <w:rPr>
          <w:color w:val="0070C0" w:themeColor="accent2"/>
        </w:rPr>
        <w:t xml:space="preserve"> U HULP OF ADVIES NODIG HEBT BIJ HET INVULLEN VAN HET MODEL, NEEMT U DAN VRIJBLIJVEND CONTACT MET ONS OP: </w:t>
      </w:r>
    </w:p>
    <w:p w14:paraId="382DB070" w14:textId="77777777" w:rsidR="00DC6425" w:rsidRPr="00DC6425" w:rsidRDefault="00DC6425" w:rsidP="00DC6425">
      <w:pPr>
        <w:pStyle w:val="Plattetekst2"/>
        <w:rPr>
          <w:color w:val="0070C0" w:themeColor="accent2"/>
          <w:lang w:val="en-US"/>
        </w:rPr>
      </w:pPr>
      <w:r w:rsidRPr="00DC6425">
        <w:rPr>
          <w:color w:val="0070C0" w:themeColor="accent2"/>
          <w:lang w:val="en-US"/>
        </w:rPr>
        <w:t xml:space="preserve">TEL. 085-0769036 </w:t>
      </w:r>
    </w:p>
    <w:p w14:paraId="4BD677B4" w14:textId="77777777" w:rsidR="00DC6425" w:rsidRPr="00DC6425" w:rsidRDefault="00DC6425" w:rsidP="00DC6425">
      <w:pPr>
        <w:pStyle w:val="Plattetekst2"/>
        <w:rPr>
          <w:color w:val="0070C0" w:themeColor="accent2"/>
          <w:lang w:val="en-US"/>
        </w:rPr>
      </w:pPr>
      <w:r w:rsidRPr="00DC6425">
        <w:rPr>
          <w:color w:val="0070C0" w:themeColor="accent2"/>
          <w:lang w:val="en-US"/>
        </w:rPr>
        <w:t>E-MAIL: INFO@KADANZADVOACTEN.NL</w:t>
      </w:r>
    </w:p>
    <w:p w14:paraId="51849F80" w14:textId="77777777" w:rsidR="00DC6425" w:rsidRPr="00DC6425" w:rsidRDefault="00DC6425" w:rsidP="003532A8">
      <w:pPr>
        <w:ind w:left="2127" w:firstLine="709"/>
        <w:rPr>
          <w:b/>
          <w:bCs/>
          <w:lang w:val="en-US"/>
        </w:rPr>
      </w:pPr>
    </w:p>
    <w:p w14:paraId="53C18D49" w14:textId="54EADF48" w:rsidR="00BE12FA" w:rsidRPr="00DC6425" w:rsidRDefault="00E84514" w:rsidP="003532A8">
      <w:pPr>
        <w:ind w:left="2127" w:firstLine="709"/>
        <w:rPr>
          <w:rFonts w:ascii="Calibri" w:hAnsi="Calibri" w:cs="Calibri"/>
          <w:b/>
          <w:bCs/>
        </w:rPr>
      </w:pPr>
      <w:r w:rsidRPr="00DC6425">
        <w:rPr>
          <w:rFonts w:ascii="Calibri" w:hAnsi="Calibri" w:cs="Calibri"/>
          <w:b/>
          <w:bCs/>
        </w:rPr>
        <w:t>BEËINDIGINGSOVEREENKOMST</w:t>
      </w:r>
      <w:r w:rsidR="008718D0" w:rsidRPr="00DC6425">
        <w:rPr>
          <w:rFonts w:ascii="Calibri" w:hAnsi="Calibri" w:cs="Calibri"/>
          <w:b/>
          <w:bCs/>
        </w:rPr>
        <w:t xml:space="preserve">  </w:t>
      </w:r>
    </w:p>
    <w:p w14:paraId="7716B054" w14:textId="77777777" w:rsidR="003532A8" w:rsidRPr="00DC6425" w:rsidRDefault="003532A8" w:rsidP="003532A8">
      <w:pPr>
        <w:pStyle w:val="BasistekstAC"/>
        <w:rPr>
          <w:rFonts w:ascii="Calibri" w:hAnsi="Calibri" w:cs="Calibri"/>
        </w:rPr>
      </w:pPr>
    </w:p>
    <w:p w14:paraId="43561DF5" w14:textId="4D896462" w:rsidR="00BE12FA" w:rsidRPr="00DC6425" w:rsidRDefault="00E84514" w:rsidP="003532A8">
      <w:pPr>
        <w:rPr>
          <w:rFonts w:ascii="Calibri" w:hAnsi="Calibri" w:cs="Calibri"/>
        </w:rPr>
      </w:pPr>
      <w:r w:rsidRPr="00DC6425">
        <w:rPr>
          <w:rFonts w:ascii="Calibri" w:hAnsi="Calibri" w:cs="Calibri"/>
        </w:rPr>
        <w:t>D</w:t>
      </w:r>
      <w:r w:rsidR="003532A8" w:rsidRPr="00DC6425">
        <w:rPr>
          <w:rFonts w:ascii="Calibri" w:hAnsi="Calibri" w:cs="Calibri"/>
        </w:rPr>
        <w:t>e ondergetekenden</w:t>
      </w:r>
    </w:p>
    <w:p w14:paraId="4E2DACF9" w14:textId="77777777" w:rsidR="003532A8" w:rsidRPr="00DC6425" w:rsidRDefault="003532A8" w:rsidP="003532A8">
      <w:pPr>
        <w:rPr>
          <w:rFonts w:ascii="Calibri" w:hAnsi="Calibri" w:cs="Calibri"/>
        </w:rPr>
      </w:pPr>
    </w:p>
    <w:p w14:paraId="59C8242F" w14:textId="64D906DC" w:rsidR="00BE12FA" w:rsidRPr="00DC6425" w:rsidRDefault="003532A8" w:rsidP="003532A8">
      <w:pPr>
        <w:rPr>
          <w:rFonts w:ascii="Calibri" w:hAnsi="Calibri" w:cs="Calibri"/>
        </w:rPr>
      </w:pPr>
      <w:r w:rsidRPr="00DC6425">
        <w:rPr>
          <w:rFonts w:ascii="Calibri" w:hAnsi="Calibri" w:cs="Calibri"/>
        </w:rPr>
        <w:t>………..</w:t>
      </w:r>
      <w:r w:rsidR="00E84514" w:rsidRPr="00DC6425">
        <w:rPr>
          <w:rFonts w:ascii="Calibri" w:hAnsi="Calibri" w:cs="Calibri"/>
        </w:rPr>
        <w:t xml:space="preserve">, gevestigd en kantoorhoudende te </w:t>
      </w:r>
      <w:r w:rsidRPr="00DC6425">
        <w:rPr>
          <w:rFonts w:ascii="Calibri" w:hAnsi="Calibri" w:cs="Calibri"/>
        </w:rPr>
        <w:t>………..</w:t>
      </w:r>
      <w:r w:rsidR="00E84514" w:rsidRPr="00DC6425">
        <w:rPr>
          <w:rFonts w:ascii="Calibri" w:hAnsi="Calibri" w:cs="Calibri"/>
        </w:rPr>
        <w:t xml:space="preserve"> aan de </w:t>
      </w:r>
      <w:r w:rsidRPr="00DC6425">
        <w:rPr>
          <w:rFonts w:ascii="Calibri" w:hAnsi="Calibri" w:cs="Calibri"/>
        </w:rPr>
        <w:t>………..</w:t>
      </w:r>
      <w:r w:rsidR="00E84514" w:rsidRPr="00DC6425">
        <w:rPr>
          <w:rFonts w:ascii="Calibri" w:hAnsi="Calibri" w:cs="Calibri"/>
        </w:rPr>
        <w:t xml:space="preserve">, rechtsgeldig vertegenwoordigd door </w:t>
      </w:r>
      <w:r w:rsidR="00B80A33" w:rsidRPr="00DC6425">
        <w:rPr>
          <w:rFonts w:ascii="Calibri" w:hAnsi="Calibri" w:cs="Calibri"/>
        </w:rPr>
        <w:t>de heer</w:t>
      </w:r>
      <w:r w:rsidRPr="00DC6425">
        <w:rPr>
          <w:rFonts w:ascii="Calibri" w:hAnsi="Calibri" w:cs="Calibri"/>
        </w:rPr>
        <w:t>/mevrouw</w:t>
      </w:r>
      <w:r w:rsidR="00B80A33" w:rsidRPr="00DC6425">
        <w:rPr>
          <w:rFonts w:ascii="Calibri" w:hAnsi="Calibri" w:cs="Calibri"/>
        </w:rPr>
        <w:t xml:space="preserve"> </w:t>
      </w:r>
      <w:r w:rsidRPr="00DC6425">
        <w:rPr>
          <w:rFonts w:ascii="Calibri" w:hAnsi="Calibri" w:cs="Calibri"/>
        </w:rPr>
        <w:t>……….</w:t>
      </w:r>
      <w:r w:rsidR="00E84514" w:rsidRPr="00DC6425">
        <w:rPr>
          <w:rFonts w:ascii="Calibri" w:hAnsi="Calibri" w:cs="Calibri"/>
        </w:rPr>
        <w:t>, hierna te noemen; ‘werkgever’;</w:t>
      </w:r>
    </w:p>
    <w:p w14:paraId="6E20F34B" w14:textId="77777777" w:rsidR="00BE12FA" w:rsidRPr="00DC6425" w:rsidRDefault="00BE12FA" w:rsidP="003532A8">
      <w:pPr>
        <w:rPr>
          <w:rFonts w:ascii="Calibri" w:hAnsi="Calibri" w:cs="Calibri"/>
        </w:rPr>
      </w:pPr>
    </w:p>
    <w:p w14:paraId="01226462" w14:textId="77777777" w:rsidR="00BE12FA" w:rsidRPr="00DC6425" w:rsidRDefault="00E84514" w:rsidP="003532A8">
      <w:pPr>
        <w:rPr>
          <w:rFonts w:ascii="Calibri" w:hAnsi="Calibri" w:cs="Calibri"/>
        </w:rPr>
      </w:pPr>
      <w:r w:rsidRPr="00DC6425">
        <w:rPr>
          <w:rFonts w:ascii="Calibri" w:hAnsi="Calibri" w:cs="Calibri"/>
        </w:rPr>
        <w:t>en:</w:t>
      </w:r>
    </w:p>
    <w:p w14:paraId="1F71B8E1" w14:textId="77777777" w:rsidR="00BE12FA" w:rsidRPr="00DC6425" w:rsidRDefault="00BE12FA" w:rsidP="003532A8">
      <w:pPr>
        <w:rPr>
          <w:rFonts w:ascii="Calibri" w:hAnsi="Calibri" w:cs="Calibri"/>
        </w:rPr>
      </w:pPr>
    </w:p>
    <w:p w14:paraId="68CE48D5" w14:textId="71DBF05D" w:rsidR="00BE12FA" w:rsidRPr="00DC6425" w:rsidRDefault="003532A8" w:rsidP="003532A8">
      <w:pPr>
        <w:rPr>
          <w:rFonts w:ascii="Calibri" w:hAnsi="Calibri" w:cs="Calibri"/>
        </w:rPr>
      </w:pPr>
      <w:r w:rsidRPr="00DC6425">
        <w:rPr>
          <w:rFonts w:ascii="Calibri" w:hAnsi="Calibri" w:cs="Calibri"/>
        </w:rPr>
        <w:t>……….</w:t>
      </w:r>
      <w:r w:rsidR="003E364A" w:rsidRPr="00DC6425">
        <w:rPr>
          <w:rFonts w:ascii="Calibri" w:hAnsi="Calibri" w:cs="Calibri"/>
        </w:rPr>
        <w:t xml:space="preserve"> </w:t>
      </w:r>
      <w:r w:rsidR="00E84514" w:rsidRPr="00DC6425">
        <w:rPr>
          <w:rFonts w:ascii="Calibri" w:hAnsi="Calibri" w:cs="Calibri"/>
        </w:rPr>
        <w:t>, geboren op</w:t>
      </w:r>
      <w:r w:rsidRPr="00DC6425">
        <w:rPr>
          <w:rFonts w:ascii="Calibri" w:hAnsi="Calibri" w:cs="Calibri"/>
        </w:rPr>
        <w:t xml:space="preserve"> ……….</w:t>
      </w:r>
      <w:r w:rsidR="00E84514" w:rsidRPr="00DC6425">
        <w:rPr>
          <w:rFonts w:ascii="Calibri" w:hAnsi="Calibri" w:cs="Calibri"/>
        </w:rPr>
        <w:t xml:space="preserve">, wonende </w:t>
      </w:r>
      <w:r w:rsidR="008632BD" w:rsidRPr="00DC6425">
        <w:rPr>
          <w:rFonts w:ascii="Calibri" w:hAnsi="Calibri" w:cs="Calibri"/>
        </w:rPr>
        <w:t xml:space="preserve">te </w:t>
      </w:r>
      <w:r w:rsidRPr="00DC6425">
        <w:rPr>
          <w:rFonts w:ascii="Calibri" w:hAnsi="Calibri" w:cs="Calibri"/>
        </w:rPr>
        <w:t>……….</w:t>
      </w:r>
      <w:r w:rsidR="008632BD" w:rsidRPr="00DC6425">
        <w:rPr>
          <w:rFonts w:ascii="Calibri" w:hAnsi="Calibri" w:cs="Calibri"/>
        </w:rPr>
        <w:t xml:space="preserve">aan de </w:t>
      </w:r>
      <w:r w:rsidRPr="00DC6425">
        <w:rPr>
          <w:rFonts w:ascii="Calibri" w:hAnsi="Calibri" w:cs="Calibri"/>
        </w:rPr>
        <w:t>………..</w:t>
      </w:r>
      <w:r w:rsidR="00E84514" w:rsidRPr="00DC6425">
        <w:rPr>
          <w:rFonts w:ascii="Calibri" w:hAnsi="Calibri" w:cs="Calibri"/>
        </w:rPr>
        <w:t xml:space="preserve">, hierna te noemen; ' werknemer’; </w:t>
      </w:r>
    </w:p>
    <w:p w14:paraId="4CCD0874" w14:textId="77777777" w:rsidR="00BE12FA" w:rsidRPr="00DC6425" w:rsidRDefault="00BE12FA" w:rsidP="003532A8">
      <w:pPr>
        <w:rPr>
          <w:rFonts w:ascii="Calibri" w:hAnsi="Calibri" w:cs="Calibri"/>
        </w:rPr>
      </w:pPr>
    </w:p>
    <w:p w14:paraId="70CA300A" w14:textId="77777777" w:rsidR="00BE12FA" w:rsidRPr="00DC6425" w:rsidRDefault="00E84514" w:rsidP="003532A8">
      <w:pPr>
        <w:rPr>
          <w:rFonts w:ascii="Calibri" w:hAnsi="Calibri" w:cs="Calibri"/>
        </w:rPr>
      </w:pPr>
      <w:r w:rsidRPr="00DC6425">
        <w:rPr>
          <w:rFonts w:ascii="Calibri" w:hAnsi="Calibri" w:cs="Calibri"/>
        </w:rPr>
        <w:t>hierna samen aan te duiden als: ‘partijen’;</w:t>
      </w:r>
    </w:p>
    <w:p w14:paraId="17A1F109" w14:textId="77777777" w:rsidR="00BE12FA" w:rsidRPr="00DC6425" w:rsidRDefault="00BE12FA" w:rsidP="003532A8">
      <w:pPr>
        <w:rPr>
          <w:rFonts w:ascii="Calibri" w:hAnsi="Calibri" w:cs="Calibri"/>
        </w:rPr>
      </w:pPr>
    </w:p>
    <w:p w14:paraId="3AA8B46C" w14:textId="1DA104CA" w:rsidR="00BE12FA" w:rsidRPr="00DC6425" w:rsidRDefault="00E84514" w:rsidP="003532A8">
      <w:pPr>
        <w:rPr>
          <w:rFonts w:ascii="Calibri" w:hAnsi="Calibri" w:cs="Calibri"/>
          <w:b/>
          <w:bCs/>
        </w:rPr>
      </w:pPr>
      <w:r w:rsidRPr="00DC6425">
        <w:rPr>
          <w:rFonts w:ascii="Calibri" w:hAnsi="Calibri" w:cs="Calibri"/>
          <w:b/>
          <w:bCs/>
        </w:rPr>
        <w:t>NEMEN IN AANMERKING:</w:t>
      </w:r>
    </w:p>
    <w:p w14:paraId="45418D87" w14:textId="77777777" w:rsidR="003532A8" w:rsidRPr="00DC6425" w:rsidRDefault="003532A8" w:rsidP="003532A8">
      <w:pPr>
        <w:pStyle w:val="BasistekstAC"/>
        <w:rPr>
          <w:rFonts w:ascii="Calibri" w:hAnsi="Calibri" w:cs="Calibri"/>
        </w:rPr>
      </w:pPr>
    </w:p>
    <w:p w14:paraId="7E8AB528" w14:textId="77777777" w:rsidR="003532A8" w:rsidRPr="00DC6425" w:rsidRDefault="003532A8" w:rsidP="003532A8">
      <w:pPr>
        <w:pStyle w:val="Lijstalinea"/>
        <w:numPr>
          <w:ilvl w:val="0"/>
          <w:numId w:val="37"/>
        </w:numPr>
        <w:rPr>
          <w:rFonts w:ascii="Calibri" w:hAnsi="Calibri" w:cs="Calibri"/>
        </w:rPr>
      </w:pPr>
      <w:r w:rsidRPr="00DC6425">
        <w:rPr>
          <w:rFonts w:ascii="Calibri" w:hAnsi="Calibri" w:cs="Calibri"/>
        </w:rPr>
        <w:t>w</w:t>
      </w:r>
      <w:r w:rsidR="00E84514" w:rsidRPr="00DC6425">
        <w:rPr>
          <w:rFonts w:ascii="Calibri" w:hAnsi="Calibri" w:cs="Calibri"/>
        </w:rPr>
        <w:t xml:space="preserve">erknemer is met ingang van </w:t>
      </w:r>
      <w:sdt>
        <w:sdtPr>
          <w:rPr>
            <w:rFonts w:ascii="Calibri" w:hAnsi="Calibri" w:cs="Calibri"/>
          </w:rPr>
          <w:id w:val="1217016479"/>
          <w:placeholder>
            <w:docPart w:val="4C7D8EC102124F66BC71496EAF8AC121"/>
          </w:placeholder>
          <w:date>
            <w:dateFormat w:val="d MMMM yyyy"/>
            <w:lid w:val="nl-NL"/>
            <w:storeMappedDataAs w:val="dateTime"/>
            <w:calendar w:val="gregorian"/>
          </w:date>
        </w:sdtPr>
        <w:sdtEndPr/>
        <w:sdtContent>
          <w:r w:rsidRPr="00DC6425">
            <w:rPr>
              <w:rFonts w:ascii="Calibri" w:hAnsi="Calibri" w:cs="Calibri"/>
            </w:rPr>
            <w:t>……….</w:t>
          </w:r>
        </w:sdtContent>
      </w:sdt>
      <w:r w:rsidR="00E84514" w:rsidRPr="00DC6425">
        <w:rPr>
          <w:rFonts w:ascii="Calibri" w:hAnsi="Calibri" w:cs="Calibri"/>
        </w:rPr>
        <w:t xml:space="preserve"> bij werkgever in dienst getreden en is laatstelijk op basis van een arbeidsovereenkomst voor </w:t>
      </w:r>
      <w:r w:rsidR="00E84514" w:rsidRPr="00DC6425">
        <w:rPr>
          <w:rFonts w:ascii="Calibri" w:hAnsi="Calibri" w:cs="Calibri"/>
        </w:rPr>
        <w:fldChar w:fldCharType="begin"/>
      </w:r>
      <w:r w:rsidR="00E84514" w:rsidRPr="00DC6425">
        <w:rPr>
          <w:rFonts w:ascii="Calibri" w:hAnsi="Calibri" w:cs="Calibri"/>
        </w:rPr>
        <w:instrText xml:space="preserve"> MacroButton EditClear onbepaalde tijd/bepaalde tijd tot</w:instrText>
      </w:r>
      <w:r w:rsidR="00E84514" w:rsidRPr="00DC6425">
        <w:rPr>
          <w:rFonts w:ascii="Calibri" w:hAnsi="Calibri" w:cs="Calibri"/>
        </w:rPr>
        <w:fldChar w:fldCharType="end"/>
      </w:r>
      <w:r w:rsidR="00E84514" w:rsidRPr="00DC6425">
        <w:rPr>
          <w:rFonts w:ascii="Calibri" w:hAnsi="Calibri" w:cs="Calibri"/>
        </w:rPr>
        <w:t xml:space="preserve"> </w:t>
      </w:r>
      <w:proofErr w:type="spellStart"/>
      <w:r w:rsidR="00E84514" w:rsidRPr="00DC6425">
        <w:rPr>
          <w:rFonts w:ascii="Calibri" w:hAnsi="Calibri" w:cs="Calibri"/>
        </w:rPr>
        <w:t>voor</w:t>
      </w:r>
      <w:proofErr w:type="spellEnd"/>
      <w:r w:rsidRPr="00DC6425">
        <w:rPr>
          <w:rFonts w:ascii="Calibri" w:hAnsi="Calibri" w:cs="Calibri"/>
        </w:rPr>
        <w:t xml:space="preserve"> ………. </w:t>
      </w:r>
      <w:r w:rsidR="00E84514" w:rsidRPr="00DC6425">
        <w:rPr>
          <w:rFonts w:ascii="Calibri" w:hAnsi="Calibri" w:cs="Calibri"/>
        </w:rPr>
        <w:t xml:space="preserve">uur in de week werkzaam in de functie van </w:t>
      </w:r>
      <w:r w:rsidRPr="00DC6425">
        <w:rPr>
          <w:rFonts w:ascii="Calibri" w:hAnsi="Calibri" w:cs="Calibri"/>
        </w:rPr>
        <w:t>……….</w:t>
      </w:r>
      <w:r w:rsidR="00E84514" w:rsidRPr="00DC6425">
        <w:rPr>
          <w:rFonts w:ascii="Calibri" w:hAnsi="Calibri" w:cs="Calibri"/>
        </w:rPr>
        <w:t xml:space="preserve"> tegen een basissalaris va</w:t>
      </w:r>
      <w:r w:rsidRPr="00DC6425">
        <w:rPr>
          <w:rFonts w:ascii="Calibri" w:hAnsi="Calibri" w:cs="Calibri"/>
        </w:rPr>
        <w:t>n €</w:t>
      </w:r>
      <w:r w:rsidR="00E84514" w:rsidRPr="00DC6425">
        <w:rPr>
          <w:rFonts w:ascii="Calibri" w:hAnsi="Calibri" w:cs="Calibri"/>
        </w:rPr>
        <w:t xml:space="preserve"> </w:t>
      </w:r>
      <w:r w:rsidRPr="00DC6425">
        <w:rPr>
          <w:rFonts w:ascii="Calibri" w:hAnsi="Calibri" w:cs="Calibri"/>
        </w:rPr>
        <w:t xml:space="preserve">………. </w:t>
      </w:r>
      <w:r w:rsidR="00E84514" w:rsidRPr="00DC6425">
        <w:rPr>
          <w:rFonts w:ascii="Calibri" w:hAnsi="Calibri" w:cs="Calibri"/>
        </w:rPr>
        <w:t xml:space="preserve">bruto per </w:t>
      </w:r>
      <w:r w:rsidR="00E84514" w:rsidRPr="00DC6425">
        <w:rPr>
          <w:rFonts w:ascii="Calibri" w:hAnsi="Calibri" w:cs="Calibri"/>
        </w:rPr>
        <w:fldChar w:fldCharType="begin"/>
      </w:r>
      <w:r w:rsidR="00E84514" w:rsidRPr="00DC6425">
        <w:rPr>
          <w:rFonts w:ascii="Calibri" w:hAnsi="Calibri" w:cs="Calibri"/>
        </w:rPr>
        <w:instrText xml:space="preserve"> MacroButton EditClear maand/vier weken</w:instrText>
      </w:r>
      <w:r w:rsidR="00E84514" w:rsidRPr="00DC6425">
        <w:rPr>
          <w:rFonts w:ascii="Calibri" w:hAnsi="Calibri" w:cs="Calibri"/>
        </w:rPr>
        <w:fldChar w:fldCharType="end"/>
      </w:r>
      <w:r w:rsidR="00E84514" w:rsidRPr="00DC6425">
        <w:rPr>
          <w:rFonts w:ascii="Calibri" w:hAnsi="Calibri" w:cs="Calibri"/>
        </w:rPr>
        <w:t xml:space="preserve"> exclusief </w:t>
      </w:r>
      <w:r w:rsidR="00E84514" w:rsidRPr="00DC6425">
        <w:rPr>
          <w:rFonts w:ascii="Calibri" w:hAnsi="Calibri" w:cs="Calibri"/>
        </w:rPr>
        <w:fldChar w:fldCharType="begin"/>
      </w:r>
      <w:r w:rsidR="00E84514" w:rsidRPr="00DC6425">
        <w:rPr>
          <w:rFonts w:ascii="Calibri" w:hAnsi="Calibri" w:cs="Calibri"/>
        </w:rPr>
        <w:instrText xml:space="preserve"> MacroButton EditClear 8%</w:instrText>
      </w:r>
      <w:r w:rsidR="00E84514" w:rsidRPr="00DC6425">
        <w:rPr>
          <w:rFonts w:ascii="Calibri" w:hAnsi="Calibri" w:cs="Calibri"/>
        </w:rPr>
        <w:fldChar w:fldCharType="end"/>
      </w:r>
      <w:r w:rsidR="00E84514" w:rsidRPr="00DC6425">
        <w:rPr>
          <w:rFonts w:ascii="Calibri" w:hAnsi="Calibri" w:cs="Calibri"/>
        </w:rPr>
        <w:t xml:space="preserve"> vakantiebijslag en overige emolumenten; </w:t>
      </w:r>
    </w:p>
    <w:p w14:paraId="54AE329D" w14:textId="77777777" w:rsidR="003532A8" w:rsidRPr="00DC6425" w:rsidRDefault="00E84514" w:rsidP="003532A8">
      <w:pPr>
        <w:pStyle w:val="Lijstalinea"/>
        <w:rPr>
          <w:rFonts w:ascii="Calibri" w:hAnsi="Calibri" w:cs="Calibri"/>
        </w:rPr>
      </w:pPr>
      <w:r w:rsidRPr="00DC6425">
        <w:rPr>
          <w:rFonts w:ascii="Calibri" w:hAnsi="Calibri" w:cs="Calibri"/>
        </w:rPr>
        <w:t xml:space="preserve">(Optioneel) </w:t>
      </w:r>
    </w:p>
    <w:p w14:paraId="70FC789D" w14:textId="77777777" w:rsidR="003532A8" w:rsidRPr="00DC6425" w:rsidRDefault="00E84514" w:rsidP="003532A8">
      <w:pPr>
        <w:pStyle w:val="Lijstalinea"/>
        <w:numPr>
          <w:ilvl w:val="0"/>
          <w:numId w:val="37"/>
        </w:numPr>
        <w:rPr>
          <w:rFonts w:ascii="Calibri" w:hAnsi="Calibri" w:cs="Calibri"/>
        </w:rPr>
      </w:pPr>
      <w:r w:rsidRPr="00DC6425">
        <w:rPr>
          <w:rFonts w:ascii="Calibri" w:hAnsi="Calibri" w:cs="Calibri"/>
        </w:rPr>
        <w:t xml:space="preserve">op de tussen partijen bestaande arbeidsovereenkomst is de cao </w:t>
      </w:r>
      <w:r w:rsidRPr="00DC6425">
        <w:rPr>
          <w:rFonts w:ascii="Calibri" w:hAnsi="Calibri" w:cs="Calibri"/>
        </w:rPr>
        <w:fldChar w:fldCharType="begin"/>
      </w:r>
      <w:r w:rsidRPr="00DC6425">
        <w:rPr>
          <w:rFonts w:ascii="Calibri" w:hAnsi="Calibri" w:cs="Calibri"/>
        </w:rPr>
        <w:instrText xml:space="preserve"> MacroButton EditClear naam cao</w:instrText>
      </w:r>
      <w:r w:rsidRPr="00DC6425">
        <w:rPr>
          <w:rFonts w:ascii="Calibri" w:hAnsi="Calibri" w:cs="Calibri"/>
        </w:rPr>
        <w:fldChar w:fldCharType="end"/>
      </w:r>
      <w:r w:rsidRPr="00DC6425">
        <w:rPr>
          <w:rFonts w:ascii="Calibri" w:hAnsi="Calibri" w:cs="Calibri"/>
        </w:rPr>
        <w:t xml:space="preserve"> van toepassing;</w:t>
      </w:r>
    </w:p>
    <w:p w14:paraId="3F63D22F" w14:textId="77777777" w:rsidR="003532A8" w:rsidRPr="00DC6425" w:rsidRDefault="00E84514" w:rsidP="003532A8">
      <w:pPr>
        <w:pStyle w:val="Lijstalinea"/>
        <w:numPr>
          <w:ilvl w:val="0"/>
          <w:numId w:val="37"/>
        </w:numPr>
        <w:rPr>
          <w:rFonts w:ascii="Calibri" w:hAnsi="Calibri" w:cs="Calibri"/>
        </w:rPr>
      </w:pPr>
      <w:r w:rsidRPr="00DC6425">
        <w:rPr>
          <w:rFonts w:ascii="Calibri" w:hAnsi="Calibri" w:cs="Calibri"/>
        </w:rPr>
        <w:t>de afgelopen periode zijn tussen partijen verschillen van inzicht ontstaan omtrent de wijze waarop de functie van werknemer dient te worden uitgevoerd</w:t>
      </w:r>
      <w:r w:rsidR="003532A8" w:rsidRPr="00DC6425">
        <w:rPr>
          <w:rFonts w:ascii="Calibri" w:hAnsi="Calibri" w:cs="Calibri"/>
        </w:rPr>
        <w:t>;</w:t>
      </w:r>
    </w:p>
    <w:p w14:paraId="1961B391" w14:textId="2C9F0954" w:rsidR="003532A8" w:rsidRPr="00DC6425" w:rsidRDefault="00E84514" w:rsidP="003532A8">
      <w:pPr>
        <w:pStyle w:val="Lijstalinea"/>
        <w:numPr>
          <w:ilvl w:val="0"/>
          <w:numId w:val="37"/>
        </w:numPr>
        <w:rPr>
          <w:rFonts w:ascii="Calibri" w:hAnsi="Calibri" w:cs="Calibri"/>
        </w:rPr>
      </w:pPr>
      <w:r w:rsidRPr="00DC6425">
        <w:rPr>
          <w:rFonts w:ascii="Calibri" w:hAnsi="Calibri" w:cs="Calibri"/>
        </w:rPr>
        <w:t>werknemer heeft zich op het standpunt gesteld da</w:t>
      </w:r>
      <w:r w:rsidR="003532A8" w:rsidRPr="00DC6425">
        <w:rPr>
          <w:rFonts w:ascii="Calibri" w:hAnsi="Calibri" w:cs="Calibri"/>
        </w:rPr>
        <w:t xml:space="preserve">t hij/zij zijn/haar </w:t>
      </w:r>
      <w:r w:rsidRPr="00DC6425">
        <w:rPr>
          <w:rFonts w:ascii="Calibri" w:hAnsi="Calibri" w:cs="Calibri"/>
        </w:rPr>
        <w:t xml:space="preserve">werkzaamheden steeds naar behoren heeft uitgevoerd, terwijl </w:t>
      </w:r>
      <w:sdt>
        <w:sdtPr>
          <w:rPr>
            <w:rFonts w:ascii="Calibri" w:hAnsi="Calibri" w:cs="Calibri"/>
          </w:rPr>
          <w:tag w:val="Gender_wederpartij"/>
          <w:id w:val="1586414448"/>
          <w:placeholder>
            <w:docPart w:val="00087EAF309B4EFA87B0674311291605"/>
          </w:placeholder>
          <w:dataBinding w:prefixMappings="xmlns:ns0='http://www.joulesunlimited.com/ccmappings' " w:xpath="/ns0:ju[1]/ns0:Gender__wederpartij[1]" w:storeItemID="{62DC316F-D2F5-4359-B588-E1A450D814B5}"/>
          <w:comboBox w:lastValue=" zijn/haar">
            <w:listItem w:displayText="hij" w:value="M"/>
            <w:listItem w:displayText="zij" w:value="V"/>
          </w:comboBox>
        </w:sdtPr>
        <w:sdtEndPr/>
        <w:sdtContent>
          <w:r w:rsidR="0086297B" w:rsidRPr="00DC6425">
            <w:rPr>
              <w:rFonts w:ascii="Calibri" w:hAnsi="Calibri" w:cs="Calibri"/>
            </w:rPr>
            <w:t xml:space="preserve"> zijn/haar</w:t>
          </w:r>
        </w:sdtContent>
      </w:sdt>
      <w:r w:rsidRPr="00DC6425">
        <w:rPr>
          <w:rFonts w:ascii="Calibri" w:hAnsi="Calibri" w:cs="Calibri"/>
        </w:rPr>
        <w:t xml:space="preserve"> zich tegenover werkgever bereid heeft verklaard dat ook in de toekomst te blijven doen;</w:t>
      </w:r>
    </w:p>
    <w:p w14:paraId="72B9B03C" w14:textId="77777777" w:rsidR="003532A8" w:rsidRPr="00DC6425" w:rsidRDefault="00E84514" w:rsidP="003532A8">
      <w:pPr>
        <w:pStyle w:val="Lijstalinea"/>
        <w:numPr>
          <w:ilvl w:val="0"/>
          <w:numId w:val="37"/>
        </w:numPr>
        <w:rPr>
          <w:rFonts w:ascii="Calibri" w:hAnsi="Calibri" w:cs="Calibri"/>
        </w:rPr>
      </w:pPr>
      <w:r w:rsidRPr="00DC6425">
        <w:rPr>
          <w:rFonts w:ascii="Calibri" w:hAnsi="Calibri" w:cs="Calibri"/>
        </w:rPr>
        <w:t xml:space="preserve">partijen hebben echter, na hun standpunten uitvoerig te hebben toegelicht, moeten vaststellen dat hun verschillende inzichten niet met elkaar zijn te verenigen. Zij zijn tot de conclusie gekomen dat aan voortzetting van de arbeidsovereenkomst zodanige bezwaren zijn verbonden, dat voortzetting daarvan in redelijkheid niet meer van hen kan worden gevergd; </w:t>
      </w:r>
    </w:p>
    <w:p w14:paraId="50089762" w14:textId="77777777" w:rsidR="003532A8" w:rsidRPr="00DC6425" w:rsidRDefault="00E84514" w:rsidP="003532A8">
      <w:pPr>
        <w:pStyle w:val="Lijstalinea"/>
        <w:numPr>
          <w:ilvl w:val="0"/>
          <w:numId w:val="37"/>
        </w:numPr>
        <w:rPr>
          <w:rFonts w:ascii="Calibri" w:hAnsi="Calibri" w:cs="Calibri"/>
        </w:rPr>
      </w:pPr>
      <w:r w:rsidRPr="00DC6425">
        <w:rPr>
          <w:rFonts w:ascii="Calibri" w:hAnsi="Calibri" w:cs="Calibri"/>
        </w:rPr>
        <w:t>werkgever heeft onderzocht of er binnen de organisatie passende alternatieve werkzaamheden voor werknemer beschikbaar zijn, die aansluiten bij de opleiding, kennis en ervaring van werknemer en waarbij het tussen hen bestaande verschil van inzicht geen rol speelt, maar deze zijn niet voorhanden gebleken;</w:t>
      </w:r>
    </w:p>
    <w:p w14:paraId="2A005234" w14:textId="77777777" w:rsidR="003532A8" w:rsidRPr="00DC6425" w:rsidRDefault="00E84514" w:rsidP="003532A8">
      <w:pPr>
        <w:pStyle w:val="Lijstalinea"/>
        <w:numPr>
          <w:ilvl w:val="0"/>
          <w:numId w:val="37"/>
        </w:numPr>
        <w:rPr>
          <w:rFonts w:ascii="Calibri" w:hAnsi="Calibri" w:cs="Calibri"/>
        </w:rPr>
      </w:pPr>
      <w:r w:rsidRPr="00DC6425">
        <w:rPr>
          <w:rFonts w:ascii="Calibri" w:hAnsi="Calibri" w:cs="Calibri"/>
        </w:rPr>
        <w:t>werkgever heeft vervolgens, gezien de situatie, aan werknemer te kennen gegeven tot een beëindiging van de arbeidsovereenkomst te willen komen. Ook werknemer is tot de conclusie is gekomen dat een beëindiging van de tussen partijen bestaande arbeidsovereenkomst onvermijdelijk is;</w:t>
      </w:r>
    </w:p>
    <w:p w14:paraId="3D845C60" w14:textId="77777777" w:rsidR="003532A8" w:rsidRPr="00DC6425" w:rsidRDefault="00E84514" w:rsidP="003532A8">
      <w:pPr>
        <w:pStyle w:val="Lijstalinea"/>
        <w:numPr>
          <w:ilvl w:val="0"/>
          <w:numId w:val="37"/>
        </w:numPr>
        <w:rPr>
          <w:rFonts w:ascii="Calibri" w:hAnsi="Calibri" w:cs="Calibri"/>
        </w:rPr>
      </w:pPr>
      <w:r w:rsidRPr="00DC6425">
        <w:rPr>
          <w:rFonts w:ascii="Calibri" w:hAnsi="Calibri" w:cs="Calibri"/>
          <w:noProof/>
        </w:rPr>
        <w:lastRenderedPageBreak/>
        <mc:AlternateContent>
          <mc:Choice Requires="wps">
            <w:drawing>
              <wp:inline distT="0" distB="0" distL="0" distR="0" wp14:anchorId="1FC69034" wp14:editId="1F96CEBE">
                <wp:extent cx="5731200" cy="496800"/>
                <wp:effectExtent l="0" t="0" r="22225" b="16510"/>
                <wp:docPr id="1" name="Tekstvak 1"/>
                <wp:cNvGraphicFramePr/>
                <a:graphic xmlns:a="http://schemas.openxmlformats.org/drawingml/2006/main">
                  <a:graphicData uri="http://schemas.microsoft.com/office/word/2010/wordprocessingShape">
                    <wps:wsp>
                      <wps:cNvSpPr txBox="1"/>
                      <wps:spPr>
                        <a:xfrm>
                          <a:off x="0" y="0"/>
                          <a:ext cx="5731200" cy="4968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5C4EF2" w14:textId="77777777" w:rsidR="00BE12FA" w:rsidRDefault="00E84514" w:rsidP="00BE12FA">
                            <w:pPr>
                              <w:pStyle w:val="BasistekstvetAC"/>
                            </w:pPr>
                            <w:r>
                              <w:t>Neem bij beëindiging wegens bedrijfseconomische redenen de volgende overwegingen op:</w:t>
                            </w:r>
                          </w:p>
                          <w:p w14:paraId="0B4D9121" w14:textId="77777777" w:rsidR="00BE12FA" w:rsidRDefault="00E84514" w:rsidP="00BE12FA">
                            <w:pPr>
                              <w:pStyle w:val="Inspring1eniveauAC"/>
                            </w:pPr>
                            <w:r>
                              <w:t xml:space="preserve">c. </w:t>
                            </w:r>
                            <w:r>
                              <w:tab/>
                              <w:t xml:space="preserve">de functie van werknemer is als gevolg van bedrijfseconomische en – organisatorische redenen met ingang van </w:t>
                            </w:r>
                            <w:sdt>
                              <w:sdtPr>
                                <w:id w:val="-946697353"/>
                                <w:placeholder>
                                  <w:docPart w:val="CC0750F6CB584E109EF389793FE24497"/>
                                </w:placeholder>
                                <w:showingPlcHdr/>
                                <w:date>
                                  <w:dateFormat w:val="d MMMM yyyy"/>
                                  <w:lid w:val="nl-NL"/>
                                  <w:storeMappedDataAs w:val="dateTime"/>
                                  <w:calendar w:val="gregorian"/>
                                </w:date>
                              </w:sdtPr>
                              <w:sdtEndPr/>
                              <w:sdtContent>
                                <w:r w:rsidRPr="00BE12FA">
                                  <w:rPr>
                                    <w:rStyle w:val="Tekstvantijdelijkeaanduiding"/>
                                  </w:rPr>
                                  <w:fldChar w:fldCharType="begin"/>
                                </w:r>
                                <w:r w:rsidRPr="00BE12FA">
                                  <w:rPr>
                                    <w:rStyle w:val="Tekstvantijdelijkeaanduiding"/>
                                  </w:rPr>
                                  <w:instrText xml:space="preserve">  \* MERGEFORMAT </w:instrText>
                                </w:r>
                                <w:r w:rsidRPr="00BE12FA">
                                  <w:rPr>
                                    <w:rStyle w:val="Tekstvantijdelijkeaanduiding"/>
                                  </w:rPr>
                                  <w:fldChar w:fldCharType="end"/>
                                </w:r>
                                <w:r w:rsidRPr="00BE12FA">
                                  <w:rPr>
                                    <w:rStyle w:val="Tekstvantijdelijkeaanduiding"/>
                                  </w:rPr>
                                  <w:t>Kies of typ een datum</w:t>
                                </w:r>
                              </w:sdtContent>
                            </w:sdt>
                            <w:r>
                              <w:t xml:space="preserve"> </w:t>
                            </w:r>
                            <w:r>
                              <w:fldChar w:fldCharType="begin"/>
                            </w:r>
                            <w:r>
                              <w:instrText xml:space="preserve"> MacroButton EditClear </w:instrText>
                            </w:r>
                            <w:r w:rsidRPr="00BE12FA">
                              <w:rPr>
                                <w:rStyle w:val="zsysVeldMarkering"/>
                              </w:rPr>
                              <w:instrText>is/zal</w:instrText>
                            </w:r>
                            <w:r>
                              <w:fldChar w:fldCharType="end"/>
                            </w:r>
                            <w:r>
                              <w:t xml:space="preserve"> komen te vervallen met de boventalligheid van werknemer tot gevolg; </w:t>
                            </w:r>
                          </w:p>
                          <w:p w14:paraId="39C55217" w14:textId="32541196" w:rsidR="00BE12FA" w:rsidRDefault="00E84514" w:rsidP="00BE12FA">
                            <w:pPr>
                              <w:pStyle w:val="Inspring1eniveauAC"/>
                            </w:pPr>
                            <w:r>
                              <w:t xml:space="preserve">d. </w:t>
                            </w:r>
                            <w:r>
                              <w:tab/>
                              <w:t>werkgever heeft onderzocht of er binnen de organisatie een passende functie voor werk</w:t>
                            </w:r>
                            <w:r w:rsidR="0086297B">
                              <w:t>ne</w:t>
                            </w:r>
                            <w:r>
                              <w:t>mer beschikbaar is, die aansluit bij de opleiding, kennis en ervaring van werknemer, maar een zodanige functie is niet beschikbaar gebleken en zal ook niet op korte termijn beschikbaar komen;</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inline>
            </w:drawing>
          </mc:Choice>
          <mc:Fallback>
            <w:pict>
              <v:shapetype w14:anchorId="1FC69034" id="_x0000_t202" coordsize="21600,21600" o:spt="202" path="m,l,21600r21600,l21600,xe">
                <v:stroke joinstyle="miter"/>
                <v:path gradientshapeok="t" o:connecttype="rect"/>
              </v:shapetype>
              <v:shape id="Tekstvak 1" o:spid="_x0000_s1026" type="#_x0000_t202" style="width:451.3pt;height:3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" filled="f" strokeweight=".5pt">
                <v:textbox style="mso-fit-shape-to-text:t" inset="1mm,1mm,1mm,1mm">
                  <w:txbxContent>
                    <w:p w14:paraId="575C4EF2" w14:textId="77777777" w:rsidR="00BE12FA" w:rsidRDefault="00E84514" w:rsidP="00BE12FA">
                      <w:pPr>
                        <w:pStyle w:val="BasistekstvetAC"/>
                      </w:pPr>
                      <w:r>
                        <w:t>Neem bij beëindiging wegens bedrijfseconomische redenen de volgende overwegingen op:</w:t>
                      </w:r>
                    </w:p>
                    <w:p w14:paraId="0B4D9121" w14:textId="77777777" w:rsidR="00BE12FA" w:rsidRDefault="00E84514" w:rsidP="00BE12FA">
                      <w:pPr>
                        <w:pStyle w:val="Inspring1eniveauAC"/>
                      </w:pPr>
                      <w:r>
                        <w:t xml:space="preserve">c. </w:t>
                      </w:r>
                      <w:r>
                        <w:tab/>
                        <w:t xml:space="preserve">de functie van werknemer is als gevolg van bedrijfseconomische en – organisatorische redenen met ingang van </w:t>
                      </w:r>
                      <w:sdt>
                        <w:sdtPr>
                          <w:id w:val="-946697353"/>
                          <w:placeholder>
                            <w:docPart w:val="CC0750F6CB584E109EF389793FE24497"/>
                          </w:placeholder>
                          <w:showingPlcHdr/>
                          <w:date>
                            <w:dateFormat w:val="d MMMM yyyy"/>
                            <w:lid w:val="nl-NL"/>
                            <w:storeMappedDataAs w:val="dateTime"/>
                            <w:calendar w:val="gregorian"/>
                          </w:date>
                        </w:sdtPr>
                        <w:sdtEndPr/>
                        <w:sdtContent>
                          <w:r w:rsidRPr="00BE12FA">
                            <w:rPr>
                              <w:rStyle w:val="Tekstvantijdelijkeaanduiding"/>
                            </w:rPr>
                            <w:fldChar w:fldCharType="begin"/>
                          </w:r>
                          <w:r w:rsidRPr="00BE12FA">
                            <w:rPr>
                              <w:rStyle w:val="Tekstvantijdelijkeaanduiding"/>
                            </w:rPr>
                            <w:instrText xml:space="preserve">  \* MERGEFORMAT </w:instrText>
                          </w:r>
                          <w:r w:rsidRPr="00BE12FA">
                            <w:rPr>
                              <w:rStyle w:val="Tekstvantijdelijkeaanduiding"/>
                            </w:rPr>
                            <w:fldChar w:fldCharType="end"/>
                          </w:r>
                          <w:r w:rsidRPr="00BE12FA">
                            <w:rPr>
                              <w:rStyle w:val="Tekstvantijdelijkeaanduiding"/>
                            </w:rPr>
                            <w:t>Kies of typ een datum</w:t>
                          </w:r>
                        </w:sdtContent>
                      </w:sdt>
                      <w:r>
                        <w:t xml:space="preserve"> </w:t>
                      </w:r>
                      <w:r>
                        <w:fldChar w:fldCharType="begin"/>
                      </w:r>
                      <w:r>
                        <w:instrText xml:space="preserve"> MacroButton EditClear </w:instrText>
                      </w:r>
                      <w:r w:rsidRPr="00BE12FA">
                        <w:rPr>
                          <w:rStyle w:val="zsysVeldMarkering"/>
                        </w:rPr>
                        <w:instrText>is/zal</w:instrText>
                      </w:r>
                      <w:r>
                        <w:fldChar w:fldCharType="end"/>
                      </w:r>
                      <w:r>
                        <w:t xml:space="preserve"> komen te vervallen met de boventalligheid van werknemer tot gevolg; </w:t>
                      </w:r>
                    </w:p>
                    <w:p w14:paraId="39C55217" w14:textId="32541196" w:rsidR="00BE12FA" w:rsidRDefault="00E84514" w:rsidP="00BE12FA">
                      <w:pPr>
                        <w:pStyle w:val="Inspring1eniveauAC"/>
                      </w:pPr>
                      <w:r>
                        <w:t xml:space="preserve">d. </w:t>
                      </w:r>
                      <w:r>
                        <w:tab/>
                        <w:t>werkgever heeft onderzocht of er binnen de organisatie een passende functie voor werk</w:t>
                      </w:r>
                      <w:r w:rsidR="0086297B">
                        <w:t>ne</w:t>
                      </w:r>
                      <w:r>
                        <w:t>mer beschikbaar is, die aansluit bij de opleiding, kennis en ervaring van werknemer, maar een zodanige functie is niet beschikbaar gebleken en zal ook niet op korte termijn beschikbaar komen;</w:t>
                      </w:r>
                    </w:p>
                  </w:txbxContent>
                </v:textbox>
                <w10:anchorlock/>
              </v:shape>
            </w:pict>
          </mc:Fallback>
        </mc:AlternateContent>
      </w:r>
    </w:p>
    <w:p w14:paraId="56831942" w14:textId="77777777" w:rsidR="003532A8" w:rsidRPr="00DC6425" w:rsidRDefault="00E84514" w:rsidP="003532A8">
      <w:pPr>
        <w:pStyle w:val="Lijstalinea"/>
        <w:numPr>
          <w:ilvl w:val="0"/>
          <w:numId w:val="37"/>
        </w:numPr>
        <w:rPr>
          <w:rFonts w:ascii="Calibri" w:hAnsi="Calibri" w:cs="Calibri"/>
        </w:rPr>
      </w:pPr>
      <w:r w:rsidRPr="00DC6425">
        <w:rPr>
          <w:rFonts w:ascii="Calibri" w:hAnsi="Calibri" w:cs="Calibri"/>
        </w:rPr>
        <w:t xml:space="preserve">aan de beëindiging van de arbeidsovereenkomst ligt geen dringende reden als bedoeld in artikel 7:678 van het Burgerlijk Wetboek ten grondslag, terwijl werknemer ook anderszins van de ontstane situatie geen verwijt kan worden gemaakt; </w:t>
      </w:r>
    </w:p>
    <w:p w14:paraId="62904041" w14:textId="77777777" w:rsidR="003532A8" w:rsidRPr="00DC6425" w:rsidRDefault="00E84514" w:rsidP="003532A8">
      <w:pPr>
        <w:pStyle w:val="Lijstalinea"/>
        <w:numPr>
          <w:ilvl w:val="0"/>
          <w:numId w:val="37"/>
        </w:numPr>
        <w:rPr>
          <w:rFonts w:ascii="Calibri" w:hAnsi="Calibri" w:cs="Calibri"/>
        </w:rPr>
      </w:pPr>
      <w:r w:rsidRPr="00DC6425">
        <w:rPr>
          <w:rFonts w:ascii="Calibri" w:hAnsi="Calibri" w:cs="Calibri"/>
        </w:rPr>
        <w:t>partijen zijn gezien het voorgaande bij elkaar te rade gegaan en zij hebben overeenstemming bereikt over een beëindiging van de tussen hen bestaande arbeidsovereenkomst en de daaraan te verbinden gevolgen;</w:t>
      </w:r>
    </w:p>
    <w:p w14:paraId="5A1A1CAF" w14:textId="77777777" w:rsidR="003532A8" w:rsidRPr="00DC6425" w:rsidRDefault="00E84514" w:rsidP="003532A8">
      <w:pPr>
        <w:pStyle w:val="Lijstalinea"/>
        <w:numPr>
          <w:ilvl w:val="0"/>
          <w:numId w:val="37"/>
        </w:numPr>
        <w:rPr>
          <w:rFonts w:ascii="Calibri" w:hAnsi="Calibri" w:cs="Calibri"/>
        </w:rPr>
      </w:pPr>
      <w:r w:rsidRPr="00DC6425">
        <w:rPr>
          <w:rFonts w:ascii="Calibri" w:hAnsi="Calibri" w:cs="Calibri"/>
        </w:rPr>
        <w:t xml:space="preserve">partijen wensen de tussen hen overeengekomen voorwaarden vast te leggen in de onderhavige vaststellingsovereenkomst, waarbij zij vaststellen dat de gemaakte afspraken na zorgvuldige afwegingen over en weer en door middel van besprekingen in de maand </w:t>
      </w:r>
      <w:r w:rsidRPr="00DC6425">
        <w:rPr>
          <w:rFonts w:ascii="Calibri" w:hAnsi="Calibri" w:cs="Calibri"/>
        </w:rPr>
        <w:fldChar w:fldCharType="begin"/>
      </w:r>
      <w:r w:rsidRPr="00DC6425">
        <w:rPr>
          <w:rFonts w:ascii="Calibri" w:hAnsi="Calibri" w:cs="Calibri"/>
        </w:rPr>
        <w:instrText xml:space="preserve"> MacroButton EditClear maand</w:instrText>
      </w:r>
      <w:r w:rsidRPr="00DC6425">
        <w:rPr>
          <w:rFonts w:ascii="Calibri" w:hAnsi="Calibri" w:cs="Calibri"/>
        </w:rPr>
        <w:fldChar w:fldCharType="end"/>
      </w:r>
      <w:r w:rsidRPr="00DC6425">
        <w:rPr>
          <w:rFonts w:ascii="Calibri" w:hAnsi="Calibri" w:cs="Calibri"/>
        </w:rPr>
        <w:t xml:space="preserve"> tot stand zijn gekomen en aan elkaar zijn bevestigd;</w:t>
      </w:r>
    </w:p>
    <w:p w14:paraId="03693427" w14:textId="77777777" w:rsidR="003532A8" w:rsidRPr="00DC6425" w:rsidRDefault="00E84514" w:rsidP="003532A8">
      <w:pPr>
        <w:pStyle w:val="Lijstalinea"/>
        <w:numPr>
          <w:ilvl w:val="0"/>
          <w:numId w:val="37"/>
        </w:numPr>
        <w:rPr>
          <w:rFonts w:ascii="Calibri" w:hAnsi="Calibri" w:cs="Calibri"/>
        </w:rPr>
      </w:pPr>
      <w:r w:rsidRPr="00DC6425">
        <w:rPr>
          <w:rFonts w:ascii="Calibri" w:hAnsi="Calibri" w:cs="Calibri"/>
        </w:rPr>
        <w:t>er is uitdrukkelijk geen sprake van een opzegging van de arbeidsovereenkomst door werkgever met instemming van werknemer als bedoeld in artikel 7:671 van het Burgerlijk Wetboek;</w:t>
      </w:r>
    </w:p>
    <w:p w14:paraId="3C8DC340" w14:textId="77777777" w:rsidR="003532A8" w:rsidRPr="00DC6425" w:rsidRDefault="00E84514" w:rsidP="003532A8">
      <w:pPr>
        <w:pStyle w:val="Lijstalinea"/>
        <w:numPr>
          <w:ilvl w:val="0"/>
          <w:numId w:val="37"/>
        </w:numPr>
        <w:rPr>
          <w:rFonts w:ascii="Calibri" w:hAnsi="Calibri" w:cs="Calibri"/>
        </w:rPr>
      </w:pPr>
      <w:r w:rsidRPr="00DC6425">
        <w:rPr>
          <w:rFonts w:ascii="Calibri" w:hAnsi="Calibri" w:cs="Calibri"/>
        </w:rPr>
        <w:t xml:space="preserve">partijen zijn goed op de hoogte van aard, omvang en gevolgen van de gemaakte afspraken. Zij zijn beiden in de gelegenheid geweest om ter zake juridische bijstand in te roepen (Optioneel) en werknemer heeft van die mogelijkheid ook gebruik gemaakt door zich bij te laten staan door </w:t>
      </w:r>
      <w:r w:rsidR="003532A8" w:rsidRPr="00DC6425">
        <w:rPr>
          <w:rFonts w:ascii="Calibri" w:hAnsi="Calibri" w:cs="Calibri"/>
        </w:rPr>
        <w:t>……….</w:t>
      </w:r>
      <w:r w:rsidR="003E364A" w:rsidRPr="00DC6425">
        <w:rPr>
          <w:rFonts w:ascii="Calibri" w:hAnsi="Calibri" w:cs="Calibri"/>
        </w:rPr>
        <w:t xml:space="preserve"> </w:t>
      </w:r>
      <w:r w:rsidRPr="00DC6425">
        <w:rPr>
          <w:rFonts w:ascii="Calibri" w:hAnsi="Calibri" w:cs="Calibri"/>
        </w:rPr>
        <w:t xml:space="preserve"> van het kantoor </w:t>
      </w:r>
      <w:r w:rsidR="003E364A" w:rsidRPr="00DC6425">
        <w:rPr>
          <w:rFonts w:ascii="Calibri" w:hAnsi="Calibri" w:cs="Calibri"/>
        </w:rPr>
        <w:t xml:space="preserve"> </w:t>
      </w:r>
      <w:r w:rsidRPr="00DC6425">
        <w:rPr>
          <w:rFonts w:ascii="Calibri" w:hAnsi="Calibri" w:cs="Calibri"/>
        </w:rPr>
        <w:t xml:space="preserve"> te</w:t>
      </w:r>
      <w:r w:rsidR="00033324" w:rsidRPr="00DC6425">
        <w:rPr>
          <w:rFonts w:ascii="Calibri" w:hAnsi="Calibri" w:cs="Calibri"/>
        </w:rPr>
        <w:t xml:space="preserve"> </w:t>
      </w:r>
      <w:r w:rsidR="003532A8" w:rsidRPr="00DC6425">
        <w:rPr>
          <w:rFonts w:ascii="Calibri" w:hAnsi="Calibri" w:cs="Calibri"/>
        </w:rPr>
        <w:t>……….</w:t>
      </w:r>
      <w:r w:rsidRPr="00DC6425">
        <w:rPr>
          <w:rFonts w:ascii="Calibri" w:hAnsi="Calibri" w:cs="Calibri"/>
        </w:rPr>
        <w:t>;</w:t>
      </w:r>
    </w:p>
    <w:p w14:paraId="648AC2F2" w14:textId="77777777" w:rsidR="00A16239" w:rsidRPr="00DC6425" w:rsidRDefault="00E84514" w:rsidP="003532A8">
      <w:pPr>
        <w:pStyle w:val="Lijstalinea"/>
        <w:numPr>
          <w:ilvl w:val="0"/>
          <w:numId w:val="37"/>
        </w:numPr>
        <w:rPr>
          <w:rFonts w:ascii="Calibri" w:hAnsi="Calibri" w:cs="Calibri"/>
        </w:rPr>
      </w:pPr>
      <w:r w:rsidRPr="00DC6425">
        <w:rPr>
          <w:rFonts w:ascii="Calibri" w:hAnsi="Calibri" w:cs="Calibri"/>
        </w:rPr>
        <w:t xml:space="preserve">werknemer heeft op grond van artikel 7:670b lid 2 van het Burgerlijk Wetboek het recht om deze </w:t>
      </w:r>
      <w:r w:rsidR="00A16239" w:rsidRPr="00DC6425">
        <w:rPr>
          <w:rFonts w:ascii="Calibri" w:hAnsi="Calibri" w:cs="Calibri"/>
        </w:rPr>
        <w:t>beëindigings</w:t>
      </w:r>
      <w:r w:rsidRPr="00DC6425">
        <w:rPr>
          <w:rFonts w:ascii="Calibri" w:hAnsi="Calibri" w:cs="Calibri"/>
        </w:rPr>
        <w:t xml:space="preserve">overeenkomst binnen veertien dagen na </w:t>
      </w:r>
      <w:sdt>
        <w:sdtPr>
          <w:rPr>
            <w:rFonts w:ascii="Calibri" w:hAnsi="Calibri" w:cs="Calibri"/>
          </w:rPr>
          <w:id w:val="177006202"/>
          <w:placeholder>
            <w:docPart w:val="4CF96EDA3DB54402BD758F5EBA6A788E"/>
          </w:placeholder>
          <w:date>
            <w:dateFormat w:val="d MMMM yyyy"/>
            <w:lid w:val="nl-NL"/>
            <w:storeMappedDataAs w:val="dateTime"/>
            <w:calendar w:val="gregorian"/>
          </w:date>
        </w:sdtPr>
        <w:sdtEndPr/>
        <w:sdtContent>
          <w:r w:rsidR="00A16239" w:rsidRPr="00DC6425">
            <w:rPr>
              <w:rFonts w:ascii="Calibri" w:hAnsi="Calibri" w:cs="Calibri"/>
            </w:rPr>
            <w:t>………..</w:t>
          </w:r>
        </w:sdtContent>
      </w:sdt>
      <w:r w:rsidRPr="00DC6425">
        <w:rPr>
          <w:rFonts w:ascii="Calibri" w:hAnsi="Calibri" w:cs="Calibri"/>
        </w:rPr>
        <w:t>te ontbinden door een schriftelijke, aan Werkgever gerichte, verklaring zonder opgaaf van redenen.</w:t>
      </w:r>
    </w:p>
    <w:p w14:paraId="4EA5EDAC" w14:textId="77777777" w:rsidR="00A16239" w:rsidRPr="00DC6425" w:rsidRDefault="00E84514" w:rsidP="00A16239">
      <w:pPr>
        <w:pStyle w:val="Lijstalinea"/>
        <w:rPr>
          <w:rFonts w:ascii="Calibri" w:hAnsi="Calibri" w:cs="Calibri"/>
        </w:rPr>
      </w:pPr>
      <w:r w:rsidRPr="00DC6425">
        <w:rPr>
          <w:rFonts w:ascii="Calibri" w:hAnsi="Calibri" w:cs="Calibri"/>
        </w:rPr>
        <w:t>(Optioneel)</w:t>
      </w:r>
    </w:p>
    <w:p w14:paraId="103DE128" w14:textId="0E68342A" w:rsidR="00BE12FA" w:rsidRPr="00DC6425" w:rsidRDefault="00E84514" w:rsidP="003532A8">
      <w:pPr>
        <w:pStyle w:val="Lijstalinea"/>
        <w:numPr>
          <w:ilvl w:val="0"/>
          <w:numId w:val="37"/>
        </w:numPr>
        <w:rPr>
          <w:rFonts w:ascii="Calibri" w:hAnsi="Calibri" w:cs="Calibri"/>
        </w:rPr>
      </w:pPr>
      <w:r w:rsidRPr="00DC6425">
        <w:rPr>
          <w:rFonts w:ascii="Calibri" w:hAnsi="Calibri" w:cs="Calibri"/>
        </w:rPr>
        <w:t>werknemer is op het moment van het bereiken van overeenstemming arbeidsgeschikt is.</w:t>
      </w:r>
    </w:p>
    <w:p w14:paraId="30F383C3" w14:textId="77777777" w:rsidR="00BE12FA" w:rsidRPr="00DC6425" w:rsidRDefault="00BE12FA" w:rsidP="003532A8">
      <w:pPr>
        <w:rPr>
          <w:rFonts w:ascii="Calibri" w:hAnsi="Calibri" w:cs="Calibri"/>
        </w:rPr>
      </w:pPr>
    </w:p>
    <w:p w14:paraId="0912AD94" w14:textId="143125DD" w:rsidR="00BE12FA" w:rsidRPr="00DC6425" w:rsidRDefault="00E84514" w:rsidP="003532A8">
      <w:pPr>
        <w:rPr>
          <w:rFonts w:ascii="Calibri" w:hAnsi="Calibri" w:cs="Calibri"/>
          <w:b/>
          <w:bCs/>
        </w:rPr>
      </w:pPr>
      <w:r w:rsidRPr="00DC6425">
        <w:rPr>
          <w:rFonts w:ascii="Calibri" w:hAnsi="Calibri" w:cs="Calibri"/>
          <w:b/>
          <w:bCs/>
        </w:rPr>
        <w:t>VERKLAREN HET VOLGENDE TE ZIJN OVEREENGEKOMEN:</w:t>
      </w:r>
    </w:p>
    <w:p w14:paraId="3C8657E4" w14:textId="77777777" w:rsidR="003532A8" w:rsidRPr="00DC6425" w:rsidRDefault="003532A8" w:rsidP="003532A8">
      <w:pPr>
        <w:pStyle w:val="BasistekstAC"/>
        <w:rPr>
          <w:rFonts w:ascii="Calibri" w:hAnsi="Calibri" w:cs="Calibri"/>
        </w:rPr>
      </w:pPr>
    </w:p>
    <w:p w14:paraId="2C99C329" w14:textId="4D5A780C" w:rsidR="00BE12FA" w:rsidRPr="00DC6425" w:rsidRDefault="00E84514" w:rsidP="0086297B">
      <w:pPr>
        <w:pStyle w:val="Lijstalinea"/>
        <w:numPr>
          <w:ilvl w:val="0"/>
          <w:numId w:val="38"/>
        </w:numPr>
        <w:rPr>
          <w:rFonts w:ascii="Calibri" w:hAnsi="Calibri" w:cs="Calibri"/>
          <w:b/>
          <w:bCs/>
        </w:rPr>
      </w:pPr>
      <w:r w:rsidRPr="00DC6425">
        <w:rPr>
          <w:rFonts w:ascii="Calibri" w:hAnsi="Calibri" w:cs="Calibri"/>
          <w:b/>
          <w:bCs/>
        </w:rPr>
        <w:t xml:space="preserve">Beëindiging arbeidsovereenkomst. </w:t>
      </w:r>
    </w:p>
    <w:p w14:paraId="12969426" w14:textId="77777777" w:rsidR="003532A8" w:rsidRPr="00DC6425" w:rsidRDefault="003532A8" w:rsidP="003532A8">
      <w:pPr>
        <w:pStyle w:val="BasistekstAC"/>
        <w:rPr>
          <w:rFonts w:ascii="Calibri" w:hAnsi="Calibri" w:cs="Calibri"/>
        </w:rPr>
      </w:pPr>
    </w:p>
    <w:p w14:paraId="21E0BECF" w14:textId="78DF7AFB" w:rsidR="00BE12FA" w:rsidRPr="00DC6425" w:rsidRDefault="0086297B" w:rsidP="003532A8">
      <w:pPr>
        <w:rPr>
          <w:rFonts w:ascii="Calibri" w:hAnsi="Calibri" w:cs="Calibri"/>
        </w:rPr>
      </w:pPr>
      <w:r w:rsidRPr="00DC6425">
        <w:rPr>
          <w:rFonts w:ascii="Calibri" w:hAnsi="Calibri" w:cs="Calibri"/>
        </w:rPr>
        <w:t xml:space="preserve">1.1 </w:t>
      </w:r>
      <w:r w:rsidR="00E84514" w:rsidRPr="00DC6425">
        <w:rPr>
          <w:rFonts w:ascii="Calibri" w:hAnsi="Calibri" w:cs="Calibri"/>
        </w:rPr>
        <w:t xml:space="preserve">De tussen partijen bestaande arbeidsovereenkomst eindigt met wederzijds goedvinden per </w:t>
      </w:r>
      <w:sdt>
        <w:sdtPr>
          <w:rPr>
            <w:rFonts w:ascii="Calibri" w:hAnsi="Calibri" w:cs="Calibri"/>
          </w:rPr>
          <w:id w:val="-1956630204"/>
          <w:placeholder>
            <w:docPart w:val="D6021D2D9A264BC497FDD70165595467"/>
          </w:placeholder>
          <w:date>
            <w:dateFormat w:val="d MMMM yyyy"/>
            <w:lid w:val="nl-NL"/>
            <w:storeMappedDataAs w:val="dateTime"/>
            <w:calendar w:val="gregorian"/>
          </w:date>
        </w:sdtPr>
        <w:sdtEndPr/>
        <w:sdtContent>
          <w:r w:rsidR="00A16239" w:rsidRPr="00DC6425">
            <w:rPr>
              <w:rFonts w:ascii="Calibri" w:hAnsi="Calibri" w:cs="Calibri"/>
            </w:rPr>
            <w:t>………</w:t>
          </w:r>
        </w:sdtContent>
      </w:sdt>
      <w:r w:rsidR="00E84514" w:rsidRPr="00DC6425">
        <w:rPr>
          <w:rFonts w:ascii="Calibri" w:hAnsi="Calibri" w:cs="Calibri"/>
        </w:rPr>
        <w:t xml:space="preserve">, hierna te noemen: ‘de einddatum’, waarbij </w:t>
      </w:r>
      <w:sdt>
        <w:sdtPr>
          <w:rPr>
            <w:rFonts w:ascii="Calibri" w:hAnsi="Calibri" w:cs="Calibri"/>
          </w:rPr>
          <w:id w:val="1116793227"/>
          <w:placeholder>
            <w:docPart w:val="1843CF056EEF4AA4B5FACD54884941D4"/>
          </w:placeholder>
          <w:date>
            <w:dateFormat w:val="d MMMM yyyy"/>
            <w:lid w:val="nl-NL"/>
            <w:storeMappedDataAs w:val="dateTime"/>
            <w:calendar w:val="gregorian"/>
          </w:date>
        </w:sdtPr>
        <w:sdtEndPr/>
        <w:sdtContent>
          <w:r w:rsidR="00A16239" w:rsidRPr="00DC6425">
            <w:rPr>
              <w:rFonts w:ascii="Calibri" w:hAnsi="Calibri" w:cs="Calibri"/>
            </w:rPr>
            <w:t>……….</w:t>
          </w:r>
        </w:sdtContent>
      </w:sdt>
      <w:r w:rsidR="00E84514" w:rsidRPr="00DC6425">
        <w:rPr>
          <w:rFonts w:ascii="Calibri" w:hAnsi="Calibri" w:cs="Calibri"/>
        </w:rPr>
        <w:t xml:space="preserve"> de laatste dag van het dienstverband is. </w:t>
      </w:r>
      <w:r w:rsidR="00C61A20" w:rsidRPr="00DC6425">
        <w:rPr>
          <w:rFonts w:ascii="Calibri" w:hAnsi="Calibri" w:cs="Calibri"/>
        </w:rPr>
        <w:fldChar w:fldCharType="begin"/>
      </w:r>
      <w:r w:rsidR="00C61A20" w:rsidRPr="00DC6425">
        <w:rPr>
          <w:rFonts w:ascii="Calibri" w:hAnsi="Calibri" w:cs="Calibri"/>
        </w:rPr>
        <w:instrText xml:space="preserve"> MacroButton EditClear </w:instrText>
      </w:r>
      <w:r w:rsidR="00E84514" w:rsidRPr="00DC6425">
        <w:rPr>
          <w:rFonts w:ascii="Calibri" w:hAnsi="Calibri" w:cs="Calibri"/>
        </w:rPr>
        <w:instrText>Partijen nemen geen opzegtermijn/een opzegtermijn van een maand/maanden in acht</w:instrText>
      </w:r>
      <w:r w:rsidR="00C61A20" w:rsidRPr="00DC6425">
        <w:rPr>
          <w:rFonts w:ascii="Calibri" w:hAnsi="Calibri" w:cs="Calibri"/>
        </w:rPr>
        <w:fldChar w:fldCharType="end"/>
      </w:r>
      <w:r w:rsidR="00E84514" w:rsidRPr="00DC6425">
        <w:rPr>
          <w:rFonts w:ascii="Calibri" w:hAnsi="Calibri" w:cs="Calibri"/>
        </w:rPr>
        <w:t>.</w:t>
      </w:r>
    </w:p>
    <w:p w14:paraId="4604C68B" w14:textId="77777777" w:rsidR="00C861ED" w:rsidRPr="00DC6425" w:rsidRDefault="00C861ED" w:rsidP="003532A8">
      <w:pPr>
        <w:rPr>
          <w:rFonts w:ascii="Calibri" w:hAnsi="Calibri" w:cs="Calibri"/>
        </w:rPr>
      </w:pPr>
    </w:p>
    <w:p w14:paraId="404196F1" w14:textId="77777777" w:rsidR="00BE12FA" w:rsidRPr="00DC6425" w:rsidRDefault="00E84514" w:rsidP="003532A8">
      <w:pPr>
        <w:rPr>
          <w:rFonts w:ascii="Calibri" w:hAnsi="Calibri" w:cs="Calibri"/>
        </w:rPr>
      </w:pPr>
      <w:r w:rsidRPr="00DC6425">
        <w:rPr>
          <w:rFonts w:ascii="Calibri" w:hAnsi="Calibri" w:cs="Calibri"/>
        </w:rPr>
        <w:t>(Optioneel)</w:t>
      </w:r>
    </w:p>
    <w:p w14:paraId="2F486A3A" w14:textId="388224EC" w:rsidR="00BE12FA" w:rsidRPr="00DC6425" w:rsidRDefault="00E84514" w:rsidP="003532A8">
      <w:pPr>
        <w:rPr>
          <w:rFonts w:ascii="Calibri" w:hAnsi="Calibri" w:cs="Calibri"/>
        </w:rPr>
      </w:pPr>
      <w:r w:rsidRPr="00DC6425">
        <w:rPr>
          <w:rFonts w:ascii="Calibri" w:hAnsi="Calibri" w:cs="Calibri"/>
        </w:rPr>
        <w:t>Partijen zullen de kantonrechte</w:t>
      </w:r>
      <w:r w:rsidR="008632BD" w:rsidRPr="00DC6425">
        <w:rPr>
          <w:rFonts w:ascii="Calibri" w:hAnsi="Calibri" w:cs="Calibri"/>
        </w:rPr>
        <w:t>r</w:t>
      </w:r>
      <w:r w:rsidRPr="00DC6425">
        <w:rPr>
          <w:rFonts w:ascii="Calibri" w:hAnsi="Calibri" w:cs="Calibri"/>
        </w:rPr>
        <w:t xml:space="preserve"> van de rechtbank , locatie , verzoeken de bestaande arbeidsovereenkomsten per </w:t>
      </w:r>
      <w:sdt>
        <w:sdtPr>
          <w:rPr>
            <w:rFonts w:ascii="Calibri" w:hAnsi="Calibri" w:cs="Calibri"/>
          </w:rPr>
          <w:id w:val="1611392810"/>
          <w:placeholder>
            <w:docPart w:val="50B4C1B845244603AEF12B6A62285CD6"/>
          </w:placeholder>
          <w:showingPlcHdr/>
          <w:date>
            <w:dateFormat w:val="d MMMM yyyy"/>
            <w:lid w:val="nl-NL"/>
            <w:storeMappedDataAs w:val="dateTime"/>
            <w:calendar w:val="gregorian"/>
          </w:date>
        </w:sdtPr>
        <w:sdtEndPr/>
        <w:sdtContent>
          <w:r w:rsidR="00C861ED" w:rsidRPr="00DC6425">
            <w:rPr>
              <w:rFonts w:ascii="Calibri" w:hAnsi="Calibri" w:cs="Calibri"/>
            </w:rPr>
            <w:fldChar w:fldCharType="begin"/>
          </w:r>
          <w:r w:rsidR="00C861ED" w:rsidRPr="00DC6425">
            <w:rPr>
              <w:rFonts w:ascii="Calibri" w:hAnsi="Calibri" w:cs="Calibri"/>
            </w:rPr>
            <w:fldChar w:fldCharType="end"/>
          </w:r>
          <w:r w:rsidR="00C861ED" w:rsidRPr="00DC6425">
            <w:rPr>
              <w:rFonts w:ascii="Calibri" w:hAnsi="Calibri" w:cs="Calibri"/>
            </w:rPr>
            <w:t>Kies of typ einddatum</w:t>
          </w:r>
        </w:sdtContent>
      </w:sdt>
      <w:r w:rsidRPr="00DC6425">
        <w:rPr>
          <w:rFonts w:ascii="Calibri" w:hAnsi="Calibri" w:cs="Calibri"/>
        </w:rPr>
        <w:t>, hierna te noemen: ‘de einddatum’, te ontbinden. Daarbij zal door partijen een daartoe gericht verzoekschrift respectievelijk verweerschrift worden ingediend, waarvan de inhoud is gebaseerd op neutrale grond</w:t>
      </w:r>
      <w:r w:rsidR="00C861ED" w:rsidRPr="00DC6425">
        <w:rPr>
          <w:rFonts w:ascii="Calibri" w:hAnsi="Calibri" w:cs="Calibri"/>
        </w:rPr>
        <w:t xml:space="preserve">en, bestaande uit een verschil </w:t>
      </w:r>
      <w:r w:rsidRPr="00DC6425">
        <w:rPr>
          <w:rFonts w:ascii="Calibri" w:hAnsi="Calibri" w:cs="Calibri"/>
        </w:rPr>
        <w:t xml:space="preserve">van inzicht over de wijze waarop de functie moet worden uitgeoefend. Partijen komen overeen dat de afspraken in deze overeenkomst voor de ontbindingsbeschikking gaan. </w:t>
      </w:r>
    </w:p>
    <w:p w14:paraId="73CF376A" w14:textId="77777777" w:rsidR="008F0BB1" w:rsidRPr="00DC6425" w:rsidRDefault="008F0BB1" w:rsidP="008F0BB1">
      <w:pPr>
        <w:pStyle w:val="BasistekstAC"/>
        <w:rPr>
          <w:rFonts w:ascii="Calibri" w:hAnsi="Calibri" w:cs="Calibri"/>
        </w:rPr>
      </w:pPr>
    </w:p>
    <w:p w14:paraId="08200246" w14:textId="04F717A1" w:rsidR="00BE12FA" w:rsidRPr="00DC6425" w:rsidRDefault="008F0BB1" w:rsidP="003532A8">
      <w:pPr>
        <w:rPr>
          <w:rFonts w:ascii="Calibri" w:hAnsi="Calibri" w:cs="Calibri"/>
        </w:rPr>
      </w:pPr>
      <w:r w:rsidRPr="00DC6425">
        <w:rPr>
          <w:rFonts w:ascii="Calibri" w:hAnsi="Calibri" w:cs="Calibri"/>
        </w:rPr>
        <w:t xml:space="preserve">1.2 </w:t>
      </w:r>
      <w:r w:rsidR="00E84514" w:rsidRPr="00DC6425">
        <w:rPr>
          <w:rFonts w:ascii="Calibri" w:hAnsi="Calibri" w:cs="Calibri"/>
        </w:rPr>
        <w:t xml:space="preserve">Werkgever zal aan werknemer een vergoedingsbedrag uitkeren ter hoogte van </w:t>
      </w:r>
      <w:r w:rsidR="0086297B" w:rsidRPr="00DC6425">
        <w:rPr>
          <w:rFonts w:ascii="Calibri" w:hAnsi="Calibri" w:cs="Calibri"/>
        </w:rPr>
        <w:t>€</w:t>
      </w:r>
      <w:r w:rsidR="00E84514" w:rsidRPr="00DC6425">
        <w:rPr>
          <w:rFonts w:ascii="Calibri" w:hAnsi="Calibri" w:cs="Calibri"/>
        </w:rPr>
        <w:t xml:space="preserve"> </w:t>
      </w:r>
      <w:r w:rsidR="0086297B" w:rsidRPr="00DC6425">
        <w:rPr>
          <w:rFonts w:ascii="Calibri" w:hAnsi="Calibri" w:cs="Calibri"/>
        </w:rPr>
        <w:t>……….</w:t>
      </w:r>
      <w:r w:rsidR="00E84514" w:rsidRPr="00DC6425">
        <w:rPr>
          <w:rFonts w:ascii="Calibri" w:hAnsi="Calibri" w:cs="Calibri"/>
        </w:rPr>
        <w:t>bruto, te betalen binnen dertig dagen na het einde van de arbeidsovereenkomst op een door werknemer te bepalen wijze, mits fiscaal toelaatbaar en niet kostenverhogend voor werkgever.</w:t>
      </w:r>
    </w:p>
    <w:p w14:paraId="644EF857" w14:textId="77777777" w:rsidR="00C861ED" w:rsidRPr="00DC6425" w:rsidRDefault="00C861ED" w:rsidP="003532A8">
      <w:pPr>
        <w:rPr>
          <w:rFonts w:ascii="Calibri" w:hAnsi="Calibri" w:cs="Calibri"/>
        </w:rPr>
      </w:pPr>
    </w:p>
    <w:p w14:paraId="449A075C" w14:textId="77777777" w:rsidR="00BE12FA" w:rsidRPr="00DC6425" w:rsidRDefault="00E84514" w:rsidP="003532A8">
      <w:pPr>
        <w:rPr>
          <w:rFonts w:ascii="Calibri" w:hAnsi="Calibri" w:cs="Calibri"/>
        </w:rPr>
      </w:pPr>
      <w:r w:rsidRPr="00DC6425">
        <w:rPr>
          <w:rFonts w:ascii="Calibri" w:hAnsi="Calibri" w:cs="Calibri"/>
        </w:rPr>
        <w:t>(Optioneel)</w:t>
      </w:r>
    </w:p>
    <w:p w14:paraId="56E8BF4E" w14:textId="77777777" w:rsidR="008F0BB1" w:rsidRPr="00DC6425" w:rsidRDefault="008F0BB1" w:rsidP="008F0BB1">
      <w:pPr>
        <w:rPr>
          <w:rFonts w:ascii="Calibri" w:hAnsi="Calibri" w:cs="Calibri"/>
        </w:rPr>
      </w:pPr>
    </w:p>
    <w:p w14:paraId="64192185" w14:textId="431D523D" w:rsidR="00BE12FA" w:rsidRPr="00DC6425" w:rsidRDefault="00E84514" w:rsidP="008F0BB1">
      <w:pPr>
        <w:rPr>
          <w:rFonts w:ascii="Calibri" w:hAnsi="Calibri" w:cs="Calibri"/>
        </w:rPr>
      </w:pPr>
      <w:r w:rsidRPr="00DC6425">
        <w:rPr>
          <w:rFonts w:ascii="Calibri" w:hAnsi="Calibri" w:cs="Calibri"/>
        </w:rPr>
        <w:t xml:space="preserve">Indien werknemer voor de einddatum elders een nieuwe dienstbetrekking aanvaardt, eindigt het dienstverband per die eerdere datum. Zulks met dien verstande dat het vergoedingsbedrag uit artikel 1.2 wordt verhoogd met een bedrag gelijk aan </w:t>
      </w:r>
      <w:r w:rsidR="00C861ED" w:rsidRPr="00DC6425">
        <w:rPr>
          <w:rFonts w:ascii="Calibri" w:hAnsi="Calibri" w:cs="Calibri"/>
        </w:rPr>
        <w:fldChar w:fldCharType="begin"/>
      </w:r>
      <w:r w:rsidR="00C861ED" w:rsidRPr="00DC6425">
        <w:rPr>
          <w:rFonts w:ascii="Calibri" w:hAnsi="Calibri" w:cs="Calibri"/>
        </w:rPr>
        <w:instrText xml:space="preserve"> MacroButton EditClear </w:instrText>
      </w:r>
      <w:r w:rsidRPr="00DC6425">
        <w:rPr>
          <w:rFonts w:ascii="Calibri" w:hAnsi="Calibri" w:cs="Calibri"/>
        </w:rPr>
        <w:instrText>een gedeelte van</w:instrText>
      </w:r>
      <w:r w:rsidR="00C861ED" w:rsidRPr="00DC6425">
        <w:rPr>
          <w:rFonts w:ascii="Calibri" w:hAnsi="Calibri" w:cs="Calibri"/>
        </w:rPr>
        <w:fldChar w:fldCharType="end"/>
      </w:r>
      <w:r w:rsidRPr="00DC6425">
        <w:rPr>
          <w:rFonts w:ascii="Calibri" w:hAnsi="Calibri" w:cs="Calibri"/>
        </w:rPr>
        <w:t xml:space="preserve"> de volledige loonsom over de periode tussen de eerdere datum en de einddatum. </w:t>
      </w:r>
    </w:p>
    <w:p w14:paraId="3327E800" w14:textId="77777777" w:rsidR="00C861ED" w:rsidRPr="00DC6425" w:rsidRDefault="00C861ED" w:rsidP="003532A8">
      <w:pPr>
        <w:rPr>
          <w:rFonts w:ascii="Calibri" w:hAnsi="Calibri" w:cs="Calibri"/>
        </w:rPr>
      </w:pPr>
    </w:p>
    <w:p w14:paraId="1CFC0512" w14:textId="77777777" w:rsidR="00BE12FA" w:rsidRPr="00DC6425" w:rsidRDefault="00E84514" w:rsidP="003532A8">
      <w:pPr>
        <w:rPr>
          <w:rFonts w:ascii="Calibri" w:hAnsi="Calibri" w:cs="Calibri"/>
        </w:rPr>
      </w:pPr>
      <w:r w:rsidRPr="00DC6425">
        <w:rPr>
          <w:rFonts w:ascii="Calibri" w:hAnsi="Calibri" w:cs="Calibri"/>
        </w:rPr>
        <w:lastRenderedPageBreak/>
        <w:t>(Optioneel)</w:t>
      </w:r>
    </w:p>
    <w:p w14:paraId="0B5B3871" w14:textId="77777777" w:rsidR="00C861ED" w:rsidRPr="00DC6425" w:rsidRDefault="00C861ED" w:rsidP="003532A8">
      <w:pPr>
        <w:rPr>
          <w:rFonts w:ascii="Calibri" w:hAnsi="Calibri" w:cs="Calibri"/>
        </w:rPr>
      </w:pPr>
    </w:p>
    <w:p w14:paraId="459103AB" w14:textId="77777777" w:rsidR="00BE12FA" w:rsidRPr="00DC6425" w:rsidRDefault="00E84514" w:rsidP="003532A8">
      <w:pPr>
        <w:rPr>
          <w:rFonts w:ascii="Calibri" w:hAnsi="Calibri" w:cs="Calibri"/>
        </w:rPr>
      </w:pPr>
      <w:r w:rsidRPr="00DC6425">
        <w:rPr>
          <w:rFonts w:ascii="Calibri" w:hAnsi="Calibri" w:cs="Calibri"/>
        </w:rPr>
        <w:t>Indien werknemer voor de einddatum elders een nieuwe dienstbetrekking aanvaardt, eindigt het dienstverband per die eerdere datum. Zulks met dien verstande dat het vergoed</w:t>
      </w:r>
      <w:r w:rsidR="001B7554" w:rsidRPr="00DC6425">
        <w:rPr>
          <w:rFonts w:ascii="Calibri" w:hAnsi="Calibri" w:cs="Calibri"/>
        </w:rPr>
        <w:t xml:space="preserve">ingsbedrag uit artikel 1.2 met </w:t>
      </w:r>
      <w:r w:rsidR="001B7554" w:rsidRPr="00DC6425">
        <w:rPr>
          <w:rFonts w:ascii="Calibri" w:hAnsi="Calibri" w:cs="Calibri"/>
        </w:rPr>
        <w:fldChar w:fldCharType="begin"/>
      </w:r>
      <w:r w:rsidR="001B7554" w:rsidRPr="00DC6425">
        <w:rPr>
          <w:rFonts w:ascii="Calibri" w:hAnsi="Calibri" w:cs="Calibri"/>
        </w:rPr>
        <w:instrText xml:space="preserve"> MacroButton EditClear </w:instrText>
      </w:r>
      <w:r w:rsidRPr="00DC6425">
        <w:rPr>
          <w:rFonts w:ascii="Calibri" w:hAnsi="Calibri" w:cs="Calibri"/>
        </w:rPr>
        <w:instrText>een kwart/de helft</w:instrText>
      </w:r>
      <w:r w:rsidR="001B7554" w:rsidRPr="00DC6425">
        <w:rPr>
          <w:rFonts w:ascii="Calibri" w:hAnsi="Calibri" w:cs="Calibri"/>
        </w:rPr>
        <w:fldChar w:fldCharType="end"/>
      </w:r>
      <w:r w:rsidRPr="00DC6425">
        <w:rPr>
          <w:rFonts w:ascii="Calibri" w:hAnsi="Calibri" w:cs="Calibri"/>
        </w:rPr>
        <w:t xml:space="preserve"> wordt verlaagd. </w:t>
      </w:r>
    </w:p>
    <w:p w14:paraId="67468EEF" w14:textId="77777777" w:rsidR="00C861ED" w:rsidRPr="00DC6425" w:rsidRDefault="00C861ED" w:rsidP="003532A8">
      <w:pPr>
        <w:rPr>
          <w:rFonts w:ascii="Calibri" w:hAnsi="Calibri" w:cs="Calibri"/>
        </w:rPr>
      </w:pPr>
    </w:p>
    <w:p w14:paraId="18E66289" w14:textId="77777777" w:rsidR="00BE12FA" w:rsidRPr="00DC6425" w:rsidRDefault="00E84514" w:rsidP="003532A8">
      <w:pPr>
        <w:rPr>
          <w:rFonts w:ascii="Calibri" w:hAnsi="Calibri" w:cs="Calibri"/>
        </w:rPr>
      </w:pPr>
      <w:r w:rsidRPr="00DC6425">
        <w:rPr>
          <w:rFonts w:ascii="Calibri" w:hAnsi="Calibri" w:cs="Calibri"/>
        </w:rPr>
        <w:t>(Optioneel)</w:t>
      </w:r>
    </w:p>
    <w:p w14:paraId="595ED0F9" w14:textId="77777777" w:rsidR="00BE12FA" w:rsidRPr="00DC6425" w:rsidRDefault="00E84514" w:rsidP="003532A8">
      <w:pPr>
        <w:rPr>
          <w:rFonts w:ascii="Calibri" w:hAnsi="Calibri" w:cs="Calibri"/>
        </w:rPr>
      </w:pPr>
      <w:r w:rsidRPr="00DC6425">
        <w:rPr>
          <w:rFonts w:ascii="Calibri" w:hAnsi="Calibri" w:cs="Calibri"/>
        </w:rPr>
        <w:t xml:space="preserve">Indien werknemer voor de einddatum elders een nieuwe dienstbetrekking wil aanvaarden, is werknemer </w:t>
      </w:r>
      <w:r w:rsidR="00C861ED" w:rsidRPr="00DC6425">
        <w:rPr>
          <w:rFonts w:ascii="Calibri" w:hAnsi="Calibri" w:cs="Calibri"/>
        </w:rPr>
        <w:fldChar w:fldCharType="begin"/>
      </w:r>
      <w:r w:rsidR="00C861ED" w:rsidRPr="00DC6425">
        <w:rPr>
          <w:rFonts w:ascii="Calibri" w:hAnsi="Calibri" w:cs="Calibri"/>
        </w:rPr>
        <w:instrText xml:space="preserve"> MacroButton EditClear </w:instrText>
      </w:r>
      <w:r w:rsidRPr="00DC6425">
        <w:rPr>
          <w:rFonts w:ascii="Calibri" w:hAnsi="Calibri" w:cs="Calibri"/>
        </w:rPr>
        <w:instrText>wel/niet</w:instrText>
      </w:r>
      <w:r w:rsidR="00C861ED" w:rsidRPr="00DC6425">
        <w:rPr>
          <w:rFonts w:ascii="Calibri" w:hAnsi="Calibri" w:cs="Calibri"/>
        </w:rPr>
        <w:fldChar w:fldCharType="end"/>
      </w:r>
      <w:r w:rsidRPr="00DC6425">
        <w:rPr>
          <w:rFonts w:ascii="Calibri" w:hAnsi="Calibri" w:cs="Calibri"/>
        </w:rPr>
        <w:t xml:space="preserve"> gehouden de </w:t>
      </w:r>
      <w:r w:rsidR="00C861ED" w:rsidRPr="00DC6425">
        <w:rPr>
          <w:rFonts w:ascii="Calibri" w:hAnsi="Calibri" w:cs="Calibri"/>
        </w:rPr>
        <w:fldChar w:fldCharType="begin"/>
      </w:r>
      <w:r w:rsidR="00C861ED" w:rsidRPr="00DC6425">
        <w:rPr>
          <w:rFonts w:ascii="Calibri" w:hAnsi="Calibri" w:cs="Calibri"/>
        </w:rPr>
        <w:instrText xml:space="preserve"> MacroButton EditClear </w:instrText>
      </w:r>
      <w:r w:rsidRPr="00DC6425">
        <w:rPr>
          <w:rFonts w:ascii="Calibri" w:hAnsi="Calibri" w:cs="Calibri"/>
        </w:rPr>
        <w:instrText>wettelijke/in artikel x van deze arbeidsovereenkomst overeengekomen opzegtermijn</w:instrText>
      </w:r>
      <w:r w:rsidR="00C861ED" w:rsidRPr="00DC6425">
        <w:rPr>
          <w:rFonts w:ascii="Calibri" w:hAnsi="Calibri" w:cs="Calibri"/>
        </w:rPr>
        <w:fldChar w:fldCharType="end"/>
      </w:r>
      <w:r w:rsidRPr="00DC6425">
        <w:rPr>
          <w:rFonts w:ascii="Calibri" w:hAnsi="Calibri" w:cs="Calibri"/>
        </w:rPr>
        <w:t xml:space="preserve"> in acht te nemen. </w:t>
      </w:r>
    </w:p>
    <w:p w14:paraId="2583CAEF" w14:textId="77777777" w:rsidR="00C861ED" w:rsidRPr="00DC6425" w:rsidRDefault="00C861ED" w:rsidP="003532A8">
      <w:pPr>
        <w:rPr>
          <w:rFonts w:ascii="Calibri" w:hAnsi="Calibri" w:cs="Calibri"/>
        </w:rPr>
      </w:pPr>
    </w:p>
    <w:p w14:paraId="4C0CEA92" w14:textId="77777777" w:rsidR="00BE12FA" w:rsidRPr="00DC6425" w:rsidRDefault="00E84514" w:rsidP="003532A8">
      <w:pPr>
        <w:rPr>
          <w:rFonts w:ascii="Calibri" w:hAnsi="Calibri" w:cs="Calibri"/>
        </w:rPr>
      </w:pPr>
      <w:r w:rsidRPr="00DC6425">
        <w:rPr>
          <w:rFonts w:ascii="Calibri" w:hAnsi="Calibri" w:cs="Calibri"/>
        </w:rPr>
        <w:t>(Optioneel)</w:t>
      </w:r>
    </w:p>
    <w:p w14:paraId="268FC246" w14:textId="77777777" w:rsidR="00C861ED" w:rsidRPr="00DC6425" w:rsidRDefault="00C861ED" w:rsidP="003532A8">
      <w:pPr>
        <w:rPr>
          <w:rFonts w:ascii="Calibri" w:hAnsi="Calibri" w:cs="Calibri"/>
        </w:rPr>
      </w:pPr>
    </w:p>
    <w:p w14:paraId="741CCC19" w14:textId="77777777" w:rsidR="00BE12FA" w:rsidRPr="00DC6425" w:rsidRDefault="00E84514" w:rsidP="003532A8">
      <w:pPr>
        <w:rPr>
          <w:rFonts w:ascii="Calibri" w:hAnsi="Calibri" w:cs="Calibri"/>
        </w:rPr>
      </w:pPr>
      <w:r w:rsidRPr="00DC6425">
        <w:rPr>
          <w:rFonts w:ascii="Calibri" w:hAnsi="Calibri" w:cs="Calibri"/>
        </w:rPr>
        <w:t>Indien werknemer voor de einddatum elders een nieuwe dienstbetrekking wil aanvaarden, is werknemer geh</w:t>
      </w:r>
      <w:r w:rsidR="00C861ED" w:rsidRPr="00DC6425">
        <w:rPr>
          <w:rFonts w:ascii="Calibri" w:hAnsi="Calibri" w:cs="Calibri"/>
        </w:rPr>
        <w:t xml:space="preserve">ouden om in afwijking van de </w:t>
      </w:r>
      <w:r w:rsidR="00C861ED" w:rsidRPr="00DC6425">
        <w:rPr>
          <w:rFonts w:ascii="Calibri" w:hAnsi="Calibri" w:cs="Calibri"/>
        </w:rPr>
        <w:fldChar w:fldCharType="begin"/>
      </w:r>
      <w:r w:rsidR="00C861ED" w:rsidRPr="00DC6425">
        <w:rPr>
          <w:rFonts w:ascii="Calibri" w:hAnsi="Calibri" w:cs="Calibri"/>
        </w:rPr>
        <w:instrText xml:space="preserve"> MacroButton EditClear </w:instrText>
      </w:r>
      <w:r w:rsidRPr="00DC6425">
        <w:rPr>
          <w:rFonts w:ascii="Calibri" w:hAnsi="Calibri" w:cs="Calibri"/>
        </w:rPr>
        <w:instrText>wettelijke/in artikel x van deze arbeidsovereenkomst overeengekomen opzegtermijn</w:instrText>
      </w:r>
      <w:r w:rsidR="00C861ED" w:rsidRPr="00DC6425">
        <w:rPr>
          <w:rFonts w:ascii="Calibri" w:hAnsi="Calibri" w:cs="Calibri"/>
        </w:rPr>
        <w:fldChar w:fldCharType="end"/>
      </w:r>
      <w:r w:rsidRPr="00DC6425">
        <w:rPr>
          <w:rFonts w:ascii="Calibri" w:hAnsi="Calibri" w:cs="Calibri"/>
        </w:rPr>
        <w:t xml:space="preserve"> een opzegtermijn van </w:t>
      </w:r>
      <w:r w:rsidR="00C861ED" w:rsidRPr="00DC6425">
        <w:rPr>
          <w:rFonts w:ascii="Calibri" w:hAnsi="Calibri" w:cs="Calibri"/>
        </w:rPr>
        <w:fldChar w:fldCharType="begin"/>
      </w:r>
      <w:r w:rsidR="00C861ED" w:rsidRPr="00DC6425">
        <w:rPr>
          <w:rFonts w:ascii="Calibri" w:hAnsi="Calibri" w:cs="Calibri"/>
        </w:rPr>
        <w:instrText xml:space="preserve"> MacroButton EditClear </w:instrText>
      </w:r>
      <w:r w:rsidRPr="00DC6425">
        <w:rPr>
          <w:rFonts w:ascii="Calibri" w:hAnsi="Calibri" w:cs="Calibri"/>
        </w:rPr>
        <w:instrText>kortere duur</w:instrText>
      </w:r>
      <w:r w:rsidR="00C861ED" w:rsidRPr="00DC6425">
        <w:rPr>
          <w:rFonts w:ascii="Calibri" w:hAnsi="Calibri" w:cs="Calibri"/>
        </w:rPr>
        <w:fldChar w:fldCharType="end"/>
      </w:r>
      <w:r w:rsidRPr="00DC6425">
        <w:rPr>
          <w:rFonts w:ascii="Calibri" w:hAnsi="Calibri" w:cs="Calibri"/>
        </w:rPr>
        <w:t xml:space="preserve"> in acht te nemen. </w:t>
      </w:r>
    </w:p>
    <w:p w14:paraId="0FCEBEAA" w14:textId="77777777" w:rsidR="00C861ED" w:rsidRPr="00DC6425" w:rsidRDefault="00C861ED" w:rsidP="003532A8">
      <w:pPr>
        <w:rPr>
          <w:rFonts w:ascii="Calibri" w:hAnsi="Calibri" w:cs="Calibri"/>
        </w:rPr>
      </w:pPr>
    </w:p>
    <w:p w14:paraId="097542AC" w14:textId="77777777" w:rsidR="00BE12FA" w:rsidRPr="00DC6425" w:rsidRDefault="00E84514" w:rsidP="003532A8">
      <w:pPr>
        <w:rPr>
          <w:rFonts w:ascii="Calibri" w:hAnsi="Calibri" w:cs="Calibri"/>
        </w:rPr>
      </w:pPr>
      <w:r w:rsidRPr="00DC6425">
        <w:rPr>
          <w:rFonts w:ascii="Calibri" w:hAnsi="Calibri" w:cs="Calibri"/>
        </w:rPr>
        <w:t>(Optioneel)</w:t>
      </w:r>
    </w:p>
    <w:p w14:paraId="728B7BD3" w14:textId="5F4B2E56" w:rsidR="00BE12FA" w:rsidRPr="00DC6425" w:rsidRDefault="00E84514" w:rsidP="003532A8">
      <w:pPr>
        <w:rPr>
          <w:rFonts w:ascii="Calibri" w:hAnsi="Calibri" w:cs="Calibri"/>
        </w:rPr>
      </w:pPr>
      <w:r w:rsidRPr="00DC6425">
        <w:rPr>
          <w:rFonts w:ascii="Calibri" w:hAnsi="Calibri" w:cs="Calibri"/>
        </w:rPr>
        <w:t xml:space="preserve">Werknemer verklaart dat </w:t>
      </w:r>
      <w:sdt>
        <w:sdtPr>
          <w:rPr>
            <w:rFonts w:ascii="Calibri" w:hAnsi="Calibri" w:cs="Calibri"/>
          </w:rPr>
          <w:tag w:val="Gender_wederpartij"/>
          <w:id w:val="1331327495"/>
          <w:placeholder>
            <w:docPart w:val="A37A935980F142A08462E171FBEC0219"/>
          </w:placeholder>
          <w:dataBinding w:prefixMappings="xmlns:ns0='http://www.joulesunlimited.com/ccmappings' " w:xpath="/ns0:ju[1]/ns0:Gender__wederpartij[1]" w:storeItemID="{62DC316F-D2F5-4359-B588-E1A450D814B5}"/>
          <w:comboBox w:lastValue=" zijn/haar">
            <w:listItem w:displayText="hij" w:value="M"/>
            <w:listItem w:displayText="zij" w:value="V"/>
          </w:comboBox>
        </w:sdtPr>
        <w:sdtEndPr/>
        <w:sdtContent>
          <w:r w:rsidR="0086297B" w:rsidRPr="00DC6425">
            <w:rPr>
              <w:rFonts w:ascii="Calibri" w:hAnsi="Calibri" w:cs="Calibri"/>
            </w:rPr>
            <w:t xml:space="preserve"> zijn/haar</w:t>
          </w:r>
        </w:sdtContent>
      </w:sdt>
      <w:r w:rsidRPr="00DC6425">
        <w:rPr>
          <w:rFonts w:ascii="Calibri" w:hAnsi="Calibri" w:cs="Calibri"/>
        </w:rPr>
        <w:t xml:space="preserve"> ten tijde van de ondertekening van deze overeenkomst noch een nieuwe dienstbetrekking elders heeft aanvaard, noch daarop een concreet vooruitzicht heeft. Mocht nadien blijken dat werknemer op het tijdstip van ondertekening van deze overeenkomst reeds een andere dienstbetrekking had, dan wel een reëel vooruitzicht daarop, dan wel ter zake relevante informatie heeft verzwegen, dan komt het recht op de vergoeding bedoeld in artikel 1.2 te vervallen, terwijl de overige bepalingen van deze overeenkomst van kracht blijven. Zo deze al is betaald, is werknemer verplicht de beëindigingsvergoeding terstond aan werkgever terug te betalen.</w:t>
      </w:r>
    </w:p>
    <w:p w14:paraId="6C1A4875" w14:textId="77777777" w:rsidR="00E435D6" w:rsidRPr="00DC6425" w:rsidRDefault="00E435D6" w:rsidP="003532A8">
      <w:pPr>
        <w:rPr>
          <w:rFonts w:ascii="Calibri" w:hAnsi="Calibri" w:cs="Calibri"/>
        </w:rPr>
      </w:pPr>
    </w:p>
    <w:p w14:paraId="475AA59E" w14:textId="77777777" w:rsidR="00BE12FA" w:rsidRPr="00DC6425" w:rsidRDefault="00E84514" w:rsidP="003532A8">
      <w:pPr>
        <w:rPr>
          <w:rFonts w:ascii="Calibri" w:hAnsi="Calibri" w:cs="Calibri"/>
        </w:rPr>
      </w:pPr>
      <w:r w:rsidRPr="00DC6425">
        <w:rPr>
          <w:rFonts w:ascii="Calibri" w:hAnsi="Calibri" w:cs="Calibri"/>
        </w:rPr>
        <w:t>(Optioneel)</w:t>
      </w:r>
    </w:p>
    <w:p w14:paraId="7B9074A3" w14:textId="77777777" w:rsidR="00BE12FA" w:rsidRPr="00DC6425" w:rsidRDefault="00E84514" w:rsidP="003532A8">
      <w:pPr>
        <w:rPr>
          <w:rFonts w:ascii="Calibri" w:hAnsi="Calibri" w:cs="Calibri"/>
        </w:rPr>
      </w:pPr>
      <w:r w:rsidRPr="00DC6425">
        <w:rPr>
          <w:rFonts w:ascii="Calibri" w:hAnsi="Calibri" w:cs="Calibri"/>
        </w:rPr>
        <w:t>Indien werknemer arbeidsongeschikt uit dienst gaat of binnen vier werken na het eindigen van de arbeidsovereenkomst arbeids</w:t>
      </w:r>
      <w:r w:rsidR="001B7554" w:rsidRPr="00DC6425">
        <w:rPr>
          <w:rFonts w:ascii="Calibri" w:hAnsi="Calibri" w:cs="Calibri"/>
        </w:rPr>
        <w:t xml:space="preserve">ongeschikt wordt, is werkgever </w:t>
      </w:r>
      <w:r w:rsidR="008D1B49" w:rsidRPr="00DC6425">
        <w:rPr>
          <w:rFonts w:ascii="Calibri" w:hAnsi="Calibri" w:cs="Calibri"/>
        </w:rPr>
        <w:fldChar w:fldCharType="begin"/>
      </w:r>
      <w:r w:rsidR="008D1B49" w:rsidRPr="00DC6425">
        <w:rPr>
          <w:rFonts w:ascii="Calibri" w:hAnsi="Calibri" w:cs="Calibri"/>
        </w:rPr>
        <w:instrText xml:space="preserve"> MacroButton EditClear </w:instrText>
      </w:r>
      <w:r w:rsidRPr="00DC6425">
        <w:rPr>
          <w:rFonts w:ascii="Calibri" w:hAnsi="Calibri" w:cs="Calibri"/>
        </w:rPr>
        <w:instrText>slechts de helft van</w:instrText>
      </w:r>
      <w:r w:rsidR="008D1B49" w:rsidRPr="00DC6425">
        <w:rPr>
          <w:rFonts w:ascii="Calibri" w:hAnsi="Calibri" w:cs="Calibri"/>
        </w:rPr>
        <w:fldChar w:fldCharType="end"/>
      </w:r>
      <w:r w:rsidRPr="00DC6425">
        <w:rPr>
          <w:rFonts w:ascii="Calibri" w:hAnsi="Calibri" w:cs="Calibri"/>
        </w:rPr>
        <w:t xml:space="preserve"> de in artikel 1.2 genoemde vergoeding verschuldigd/de in artikel 1.2 genoemde vergoeding niet verschuldigd. Indien de vergoeding dan reeds is betaald, is dat onverschuldigd gebeurd en dient werknemer </w:t>
      </w:r>
      <w:r w:rsidR="008D1B49" w:rsidRPr="00DC6425">
        <w:rPr>
          <w:rFonts w:ascii="Calibri" w:hAnsi="Calibri" w:cs="Calibri"/>
        </w:rPr>
        <w:fldChar w:fldCharType="begin"/>
      </w:r>
      <w:r w:rsidR="008D1B49" w:rsidRPr="00DC6425">
        <w:rPr>
          <w:rFonts w:ascii="Calibri" w:hAnsi="Calibri" w:cs="Calibri"/>
        </w:rPr>
        <w:instrText xml:space="preserve"> MacroButton EditClear </w:instrText>
      </w:r>
      <w:r w:rsidRPr="00DC6425">
        <w:rPr>
          <w:rFonts w:ascii="Calibri" w:hAnsi="Calibri" w:cs="Calibri"/>
        </w:rPr>
        <w:instrText>de helft van</w:instrText>
      </w:r>
      <w:r w:rsidR="008D1B49" w:rsidRPr="00DC6425">
        <w:rPr>
          <w:rFonts w:ascii="Calibri" w:hAnsi="Calibri" w:cs="Calibri"/>
        </w:rPr>
        <w:fldChar w:fldCharType="end"/>
      </w:r>
      <w:r w:rsidRPr="00DC6425">
        <w:rPr>
          <w:rFonts w:ascii="Calibri" w:hAnsi="Calibri" w:cs="Calibri"/>
        </w:rPr>
        <w:t xml:space="preserve"> de vergoeding op eerste verzoek van werkgever terug te betalen.</w:t>
      </w:r>
    </w:p>
    <w:p w14:paraId="6FD79409" w14:textId="77777777" w:rsidR="00E435D6" w:rsidRPr="00DC6425" w:rsidRDefault="00E435D6" w:rsidP="003532A8">
      <w:pPr>
        <w:rPr>
          <w:rFonts w:ascii="Calibri" w:hAnsi="Calibri" w:cs="Calibri"/>
        </w:rPr>
      </w:pPr>
    </w:p>
    <w:p w14:paraId="3C57232B" w14:textId="77777777" w:rsidR="00BE12FA" w:rsidRPr="00DC6425" w:rsidRDefault="00E84514" w:rsidP="003532A8">
      <w:pPr>
        <w:rPr>
          <w:rFonts w:ascii="Calibri" w:hAnsi="Calibri" w:cs="Calibri"/>
        </w:rPr>
      </w:pPr>
      <w:r w:rsidRPr="00DC6425">
        <w:rPr>
          <w:rFonts w:ascii="Calibri" w:hAnsi="Calibri" w:cs="Calibri"/>
        </w:rPr>
        <w:t>(Optioneel)</w:t>
      </w:r>
    </w:p>
    <w:p w14:paraId="75ECF2DF" w14:textId="77777777" w:rsidR="00BE12FA" w:rsidRPr="00DC6425" w:rsidRDefault="00E84514" w:rsidP="003532A8">
      <w:pPr>
        <w:rPr>
          <w:rFonts w:ascii="Calibri" w:hAnsi="Calibri" w:cs="Calibri"/>
        </w:rPr>
      </w:pPr>
      <w:r w:rsidRPr="00DC6425">
        <w:rPr>
          <w:rFonts w:ascii="Calibri" w:hAnsi="Calibri" w:cs="Calibri"/>
        </w:rPr>
        <w:t>Indien de arbeidsovereenkomst voor de einddatum eindigt op andere wijze dan op grond van deze overeenkomst, is werkgever de vergoeding zoals bedoeld in dit artikel 1.2 niet verschuldigd. Andere wijzen van beëindiging zijn bijvoorbeeld het overlijden van werknemer dan wel opzegging van de arbeidsovereenkomst door werkgever vanwege een dringende reden zoals bedoeld in artikel 7:678 van het Burgerlijk Wetboek.</w:t>
      </w:r>
    </w:p>
    <w:p w14:paraId="1E2E5571" w14:textId="77777777" w:rsidR="00E435D6" w:rsidRPr="00DC6425" w:rsidRDefault="00E435D6" w:rsidP="003532A8">
      <w:pPr>
        <w:rPr>
          <w:rFonts w:ascii="Calibri" w:hAnsi="Calibri" w:cs="Calibri"/>
        </w:rPr>
      </w:pPr>
    </w:p>
    <w:p w14:paraId="72909069" w14:textId="77777777" w:rsidR="00BE12FA" w:rsidRPr="00DC6425" w:rsidRDefault="00E84514" w:rsidP="003532A8">
      <w:pPr>
        <w:rPr>
          <w:rFonts w:ascii="Calibri" w:hAnsi="Calibri" w:cs="Calibri"/>
        </w:rPr>
      </w:pPr>
      <w:r w:rsidRPr="00DC6425">
        <w:rPr>
          <w:rFonts w:ascii="Calibri" w:hAnsi="Calibri" w:cs="Calibri"/>
        </w:rPr>
        <w:t>(Optioneel)</w:t>
      </w:r>
    </w:p>
    <w:p w14:paraId="566EA236" w14:textId="77777777" w:rsidR="00BE12FA" w:rsidRPr="00DC6425" w:rsidRDefault="00E84514" w:rsidP="003532A8">
      <w:pPr>
        <w:rPr>
          <w:rFonts w:ascii="Calibri" w:hAnsi="Calibri" w:cs="Calibri"/>
        </w:rPr>
      </w:pPr>
      <w:r w:rsidRPr="00DC6425">
        <w:rPr>
          <w:rFonts w:ascii="Calibri" w:hAnsi="Calibri" w:cs="Calibri"/>
        </w:rPr>
        <w:t>Indien de arbeidsovereenkomst voor de einddatum ten einde komt als gevolg van opzegging door werkgever vanwege een dringende reden als bedoeld in artikel 7:678 van het Burgerlijk Wetboek, is werkgever de in artikel 1.2 bedoelde vergoeding niet verschuldigd. Indien de arbeidsovereenkomst voor de einddatum van rechtswege eindigt als gevolg van het overlijden van werknemer, zal werkgever de in artikel 1.2 bedoelde vergoeding voldoen aan de wettelijke erfgenamen van werknemer (optionele toevoeging: voor zover deze erfgenamen in hun levensonderhoud afhankelijk zijn van Werknemer).</w:t>
      </w:r>
    </w:p>
    <w:p w14:paraId="6D51E7DA" w14:textId="77777777" w:rsidR="00E435D6" w:rsidRPr="00DC6425" w:rsidRDefault="00E435D6" w:rsidP="003532A8">
      <w:pPr>
        <w:rPr>
          <w:rFonts w:ascii="Calibri" w:hAnsi="Calibri" w:cs="Calibri"/>
        </w:rPr>
      </w:pPr>
    </w:p>
    <w:p w14:paraId="7A388828" w14:textId="77777777" w:rsidR="00BE12FA" w:rsidRPr="00DC6425" w:rsidRDefault="00E84514" w:rsidP="003532A8">
      <w:pPr>
        <w:rPr>
          <w:rFonts w:ascii="Calibri" w:hAnsi="Calibri" w:cs="Calibri"/>
        </w:rPr>
      </w:pPr>
      <w:r w:rsidRPr="00DC6425">
        <w:rPr>
          <w:rFonts w:ascii="Calibri" w:hAnsi="Calibri" w:cs="Calibri"/>
        </w:rPr>
        <w:t>(Optioneel)</w:t>
      </w:r>
    </w:p>
    <w:p w14:paraId="65CC715F" w14:textId="2A4E6901" w:rsidR="00BE12FA" w:rsidRPr="00DC6425" w:rsidRDefault="00E84514" w:rsidP="003532A8">
      <w:pPr>
        <w:rPr>
          <w:rFonts w:ascii="Calibri" w:hAnsi="Calibri" w:cs="Calibri"/>
        </w:rPr>
      </w:pPr>
      <w:r w:rsidRPr="00DC6425">
        <w:rPr>
          <w:rFonts w:ascii="Calibri" w:hAnsi="Calibri" w:cs="Calibri"/>
        </w:rPr>
        <w:t>Werknemer doet uitdrukkelijk afstand van</w:t>
      </w:r>
      <w:r w:rsidR="00C91920" w:rsidRPr="00DC6425">
        <w:rPr>
          <w:rFonts w:ascii="Calibri" w:hAnsi="Calibri" w:cs="Calibri"/>
        </w:rPr>
        <w:t xml:space="preserve"> </w:t>
      </w:r>
      <w:sdt>
        <w:sdtPr>
          <w:rPr>
            <w:rFonts w:ascii="Calibri" w:hAnsi="Calibri" w:cs="Calibri"/>
          </w:rPr>
          <w:tag w:val="Gender_wederpartij"/>
          <w:id w:val="192433632"/>
          <w:placeholder>
            <w:docPart w:val="6C43F7180C684D63B71856C0E21758C9"/>
          </w:placeholder>
          <w:dataBinding w:prefixMappings="xmlns:ns0='http://www.joulesunlimited.com/ccmappings' " w:xpath="/ns0:ju[1]/ns0:Gender__wederpartij[1]" w:storeItemID="{62DC316F-D2F5-4359-B588-E1A450D814B5}"/>
          <w:comboBox w:lastValue=" zijn/haar">
            <w:listItem w:displayText="zijn" w:value="M"/>
            <w:listItem w:displayText="haar" w:value="V"/>
          </w:comboBox>
        </w:sdtPr>
        <w:sdtEndPr/>
        <w:sdtContent>
          <w:r w:rsidR="0086297B" w:rsidRPr="00DC6425">
            <w:rPr>
              <w:rFonts w:ascii="Calibri" w:hAnsi="Calibri" w:cs="Calibri"/>
            </w:rPr>
            <w:t xml:space="preserve"> zijn/haar</w:t>
          </w:r>
        </w:sdtContent>
      </w:sdt>
      <w:r w:rsidRPr="00DC6425">
        <w:rPr>
          <w:rFonts w:ascii="Calibri" w:hAnsi="Calibri" w:cs="Calibri"/>
        </w:rPr>
        <w:t xml:space="preserve"> recht op w</w:t>
      </w:r>
      <w:r w:rsidR="008D1B49" w:rsidRPr="00DC6425">
        <w:rPr>
          <w:rFonts w:ascii="Calibri" w:hAnsi="Calibri" w:cs="Calibri"/>
        </w:rPr>
        <w:t xml:space="preserve">achtgeld zoals opgenomen in de </w:t>
      </w:r>
      <w:r w:rsidR="008D1B49" w:rsidRPr="00DC6425">
        <w:rPr>
          <w:rFonts w:ascii="Calibri" w:hAnsi="Calibri" w:cs="Calibri"/>
        </w:rPr>
        <w:fldChar w:fldCharType="begin"/>
      </w:r>
      <w:r w:rsidR="008D1B49" w:rsidRPr="00DC6425">
        <w:rPr>
          <w:rFonts w:ascii="Calibri" w:hAnsi="Calibri" w:cs="Calibri"/>
        </w:rPr>
        <w:instrText xml:space="preserve"> MacroButton EditClear </w:instrText>
      </w:r>
      <w:r w:rsidRPr="00DC6425">
        <w:rPr>
          <w:rFonts w:ascii="Calibri" w:hAnsi="Calibri" w:cs="Calibri"/>
        </w:rPr>
        <w:instrText>cao</w:instrText>
      </w:r>
      <w:r w:rsidR="008D1B49" w:rsidRPr="00DC6425">
        <w:rPr>
          <w:rFonts w:ascii="Calibri" w:hAnsi="Calibri" w:cs="Calibri"/>
        </w:rPr>
        <w:fldChar w:fldCharType="end"/>
      </w:r>
      <w:r w:rsidRPr="00DC6425">
        <w:rPr>
          <w:rFonts w:ascii="Calibri" w:hAnsi="Calibri" w:cs="Calibri"/>
        </w:rPr>
        <w:t>.</w:t>
      </w:r>
    </w:p>
    <w:p w14:paraId="6F2639AD" w14:textId="4B3AA3DA" w:rsidR="00BE12FA" w:rsidRPr="00DC6425" w:rsidRDefault="00BE12FA" w:rsidP="003532A8">
      <w:pPr>
        <w:rPr>
          <w:rFonts w:ascii="Calibri" w:hAnsi="Calibri" w:cs="Calibri"/>
        </w:rPr>
      </w:pPr>
    </w:p>
    <w:p w14:paraId="23ACD0A4" w14:textId="77777777" w:rsidR="0086297B" w:rsidRPr="00DC6425" w:rsidRDefault="0086297B" w:rsidP="0086297B">
      <w:pPr>
        <w:pStyle w:val="BasistekstAC"/>
        <w:rPr>
          <w:rFonts w:ascii="Calibri" w:hAnsi="Calibri" w:cs="Calibri"/>
        </w:rPr>
      </w:pPr>
    </w:p>
    <w:p w14:paraId="287F9ED4" w14:textId="3BF5FFE5" w:rsidR="00BE12FA" w:rsidRPr="00DC6425" w:rsidRDefault="008F0BB1" w:rsidP="003532A8">
      <w:pPr>
        <w:rPr>
          <w:rFonts w:ascii="Calibri" w:hAnsi="Calibri" w:cs="Calibri"/>
        </w:rPr>
      </w:pPr>
      <w:r w:rsidRPr="00DC6425">
        <w:rPr>
          <w:rFonts w:ascii="Calibri" w:hAnsi="Calibri" w:cs="Calibri"/>
        </w:rPr>
        <w:t xml:space="preserve">1.3 </w:t>
      </w:r>
      <w:r w:rsidR="00E84514" w:rsidRPr="00DC6425">
        <w:rPr>
          <w:rFonts w:ascii="Calibri" w:hAnsi="Calibri" w:cs="Calibri"/>
        </w:rPr>
        <w:t>Werknemer wordt vanaf de datum van ondertekenin</w:t>
      </w:r>
      <w:r w:rsidR="00E435D6" w:rsidRPr="00DC6425">
        <w:rPr>
          <w:rFonts w:ascii="Calibri" w:hAnsi="Calibri" w:cs="Calibri"/>
        </w:rPr>
        <w:t xml:space="preserve">g van deze overeenkomst tot de </w:t>
      </w:r>
      <w:r w:rsidR="00E84514" w:rsidRPr="00DC6425">
        <w:rPr>
          <w:rFonts w:ascii="Calibri" w:hAnsi="Calibri" w:cs="Calibri"/>
        </w:rPr>
        <w:t>einddatum vrijgesteld van</w:t>
      </w:r>
      <w:r w:rsidR="00C91920" w:rsidRPr="00DC6425">
        <w:rPr>
          <w:rFonts w:ascii="Calibri" w:hAnsi="Calibri" w:cs="Calibri"/>
        </w:rPr>
        <w:t xml:space="preserve"> </w:t>
      </w:r>
      <w:sdt>
        <w:sdtPr>
          <w:rPr>
            <w:rFonts w:ascii="Calibri" w:hAnsi="Calibri" w:cs="Calibri"/>
          </w:rPr>
          <w:tag w:val="Gender_wederpartij"/>
          <w:id w:val="116348880"/>
          <w:placeholder>
            <w:docPart w:val="6989A7B94CE84818A5FEB51E5D48135C"/>
          </w:placeholder>
          <w:dataBinding w:prefixMappings="xmlns:ns0='http://www.joulesunlimited.com/ccmappings' " w:xpath="/ns0:ju[1]/ns0:Gender__wederpartij[1]" w:storeItemID="{62DC316F-D2F5-4359-B588-E1A450D814B5}"/>
          <w:comboBox w:lastValue=" zijn/haar">
            <w:listItem w:displayText="zijn" w:value="M"/>
            <w:listItem w:displayText="haar" w:value="V"/>
          </w:comboBox>
        </w:sdtPr>
        <w:sdtEndPr/>
        <w:sdtContent>
          <w:r w:rsidR="0086297B" w:rsidRPr="00DC6425">
            <w:rPr>
              <w:rFonts w:ascii="Calibri" w:hAnsi="Calibri" w:cs="Calibri"/>
            </w:rPr>
            <w:t xml:space="preserve"> zijn/haar</w:t>
          </w:r>
        </w:sdtContent>
      </w:sdt>
      <w:r w:rsidR="00E84514" w:rsidRPr="00DC6425">
        <w:rPr>
          <w:rFonts w:ascii="Calibri" w:hAnsi="Calibri" w:cs="Calibri"/>
        </w:rPr>
        <w:t xml:space="preserve"> verplichting om d</w:t>
      </w:r>
      <w:r w:rsidR="00E435D6" w:rsidRPr="00DC6425">
        <w:rPr>
          <w:rFonts w:ascii="Calibri" w:hAnsi="Calibri" w:cs="Calibri"/>
        </w:rPr>
        <w:t xml:space="preserve">e overeengekomen werkzaamheden </w:t>
      </w:r>
      <w:r w:rsidR="00E84514" w:rsidRPr="00DC6425">
        <w:rPr>
          <w:rFonts w:ascii="Calibri" w:hAnsi="Calibri" w:cs="Calibri"/>
        </w:rPr>
        <w:t>te verrichten teneinde hem in staat te stellen een dienstbetrekking elders te vinden.</w:t>
      </w:r>
    </w:p>
    <w:p w14:paraId="42FD03F5" w14:textId="77777777" w:rsidR="00E435D6" w:rsidRPr="00DC6425" w:rsidRDefault="00E435D6" w:rsidP="003532A8">
      <w:pPr>
        <w:rPr>
          <w:rFonts w:ascii="Calibri" w:hAnsi="Calibri" w:cs="Calibri"/>
        </w:rPr>
      </w:pPr>
    </w:p>
    <w:p w14:paraId="7F8D98C7" w14:textId="77777777" w:rsidR="00BE12FA" w:rsidRPr="00DC6425" w:rsidRDefault="00E84514" w:rsidP="003532A8">
      <w:pPr>
        <w:rPr>
          <w:rFonts w:ascii="Calibri" w:hAnsi="Calibri" w:cs="Calibri"/>
        </w:rPr>
      </w:pPr>
      <w:r w:rsidRPr="00DC6425">
        <w:rPr>
          <w:rFonts w:ascii="Calibri" w:hAnsi="Calibri" w:cs="Calibri"/>
        </w:rPr>
        <w:t>(Optioneel)</w:t>
      </w:r>
    </w:p>
    <w:p w14:paraId="762B1522" w14:textId="77777777" w:rsidR="00E435D6" w:rsidRPr="00DC6425" w:rsidRDefault="00E435D6" w:rsidP="003532A8">
      <w:pPr>
        <w:rPr>
          <w:rFonts w:ascii="Calibri" w:hAnsi="Calibri" w:cs="Calibri"/>
        </w:rPr>
      </w:pPr>
    </w:p>
    <w:p w14:paraId="6DD6A984" w14:textId="3F62942B" w:rsidR="00BE12FA" w:rsidRPr="00DC6425" w:rsidRDefault="00E84514" w:rsidP="003532A8">
      <w:pPr>
        <w:rPr>
          <w:rFonts w:ascii="Calibri" w:hAnsi="Calibri" w:cs="Calibri"/>
        </w:rPr>
      </w:pPr>
      <w:r w:rsidRPr="00DC6425">
        <w:rPr>
          <w:rFonts w:ascii="Calibri" w:hAnsi="Calibri" w:cs="Calibri"/>
        </w:rPr>
        <w:t xml:space="preserve">Werknemer wordt per </w:t>
      </w:r>
      <w:sdt>
        <w:sdtPr>
          <w:rPr>
            <w:rFonts w:ascii="Calibri" w:hAnsi="Calibri" w:cs="Calibri"/>
          </w:rPr>
          <w:id w:val="374271990"/>
          <w:placeholder>
            <w:docPart w:val="53BA8DC2BF0F47ADA3C9175CD93EABBC"/>
          </w:placeholder>
          <w:date>
            <w:dateFormat w:val="d MMMM yyyy"/>
            <w:lid w:val="nl-NL"/>
            <w:storeMappedDataAs w:val="dateTime"/>
            <w:calendar w:val="gregorian"/>
          </w:date>
        </w:sdtPr>
        <w:sdtEndPr/>
        <w:sdtContent>
          <w:r w:rsidR="0086297B" w:rsidRPr="00DC6425">
            <w:rPr>
              <w:rFonts w:ascii="Calibri" w:hAnsi="Calibri" w:cs="Calibri"/>
            </w:rPr>
            <w:t>……….</w:t>
          </w:r>
        </w:sdtContent>
      </w:sdt>
      <w:r w:rsidRPr="00DC6425">
        <w:rPr>
          <w:rFonts w:ascii="Calibri" w:hAnsi="Calibri" w:cs="Calibri"/>
        </w:rPr>
        <w:t xml:space="preserve"> vrijgesteld van</w:t>
      </w:r>
      <w:sdt>
        <w:sdtPr>
          <w:rPr>
            <w:rFonts w:ascii="Calibri" w:hAnsi="Calibri" w:cs="Calibri"/>
          </w:rPr>
          <w:tag w:val="Gender_wederpartij"/>
          <w:id w:val="450287650"/>
          <w:placeholder>
            <w:docPart w:val="1A08B219AC6F4B3090FA90EADE6DA4DE"/>
          </w:placeholder>
          <w:dataBinding w:prefixMappings="xmlns:ns0='http://www.joulesunlimited.com/ccmappings' " w:xpath="/ns0:ju[1]/ns0:Gender__wederpartij[1]" w:storeItemID="{62DC316F-D2F5-4359-B588-E1A450D814B5}"/>
          <w:comboBox w:lastValue=" zijn/haar">
            <w:listItem w:displayText="zijn" w:value="M"/>
            <w:listItem w:displayText="haar" w:value="V"/>
          </w:comboBox>
        </w:sdtPr>
        <w:sdtEndPr/>
        <w:sdtContent>
          <w:r w:rsidR="0086297B" w:rsidRPr="00DC6425">
            <w:rPr>
              <w:rFonts w:ascii="Calibri" w:hAnsi="Calibri" w:cs="Calibri"/>
            </w:rPr>
            <w:t xml:space="preserve"> zijn/haar</w:t>
          </w:r>
        </w:sdtContent>
      </w:sdt>
      <w:r w:rsidRPr="00DC6425">
        <w:rPr>
          <w:rFonts w:ascii="Calibri" w:hAnsi="Calibri" w:cs="Calibri"/>
        </w:rPr>
        <w:t xml:space="preserve"> verplichting om de overeengekomen werkzaamheden te verrichten teneinde hem</w:t>
      </w:r>
      <w:r w:rsidR="0086297B" w:rsidRPr="00DC6425">
        <w:rPr>
          <w:rFonts w:ascii="Calibri" w:hAnsi="Calibri" w:cs="Calibri"/>
        </w:rPr>
        <w:t>/haar</w:t>
      </w:r>
      <w:r w:rsidRPr="00DC6425">
        <w:rPr>
          <w:rFonts w:ascii="Calibri" w:hAnsi="Calibri" w:cs="Calibri"/>
        </w:rPr>
        <w:t xml:space="preserve"> in staat te stellen een dienstbetrekking elders te vinden. Tot deze datum blijft werknemer</w:t>
      </w:r>
      <w:sdt>
        <w:sdtPr>
          <w:rPr>
            <w:rFonts w:ascii="Calibri" w:hAnsi="Calibri" w:cs="Calibri"/>
          </w:rPr>
          <w:tag w:val="Gender_wederpartij"/>
          <w:id w:val="-469358406"/>
          <w:placeholder>
            <w:docPart w:val="B30FEE29390A454F9FF78E685840867F"/>
          </w:placeholder>
          <w:dataBinding w:prefixMappings="xmlns:ns0='http://www.joulesunlimited.com/ccmappings' " w:xpath="/ns0:ju[1]/ns0:Gender__wederpartij[1]" w:storeItemID="{62DC316F-D2F5-4359-B588-E1A450D814B5}"/>
          <w:comboBox w:lastValue=" zijn/haar">
            <w:listItem w:displayText="zijn" w:value="M"/>
            <w:listItem w:displayText="haar" w:value="V"/>
          </w:comboBox>
        </w:sdtPr>
        <w:sdtEndPr/>
        <w:sdtContent>
          <w:r w:rsidR="0086297B" w:rsidRPr="00DC6425">
            <w:rPr>
              <w:rFonts w:ascii="Calibri" w:hAnsi="Calibri" w:cs="Calibri"/>
            </w:rPr>
            <w:t xml:space="preserve"> </w:t>
          </w:r>
          <w:r w:rsidR="00A16239" w:rsidRPr="00DC6425">
            <w:rPr>
              <w:rFonts w:ascii="Calibri" w:hAnsi="Calibri" w:cs="Calibri"/>
            </w:rPr>
            <w:t>zijn/haar</w:t>
          </w:r>
        </w:sdtContent>
      </w:sdt>
      <w:r w:rsidRPr="00DC6425">
        <w:rPr>
          <w:rFonts w:ascii="Calibri" w:hAnsi="Calibri" w:cs="Calibri"/>
        </w:rPr>
        <w:t xml:space="preserve"> werkzaamheden op correcte wijze verrichten.</w:t>
      </w:r>
    </w:p>
    <w:p w14:paraId="5F322A02" w14:textId="77777777" w:rsidR="00E435D6" w:rsidRPr="00DC6425" w:rsidRDefault="00E435D6" w:rsidP="003532A8">
      <w:pPr>
        <w:rPr>
          <w:rFonts w:ascii="Calibri" w:hAnsi="Calibri" w:cs="Calibri"/>
        </w:rPr>
      </w:pPr>
    </w:p>
    <w:p w14:paraId="22826EB6" w14:textId="77777777" w:rsidR="00BE12FA" w:rsidRPr="00DC6425" w:rsidRDefault="00E84514" w:rsidP="003532A8">
      <w:pPr>
        <w:rPr>
          <w:rFonts w:ascii="Calibri" w:hAnsi="Calibri" w:cs="Calibri"/>
        </w:rPr>
      </w:pPr>
      <w:r w:rsidRPr="00DC6425">
        <w:rPr>
          <w:rFonts w:ascii="Calibri" w:hAnsi="Calibri" w:cs="Calibri"/>
        </w:rPr>
        <w:t>(Optioneel)</w:t>
      </w:r>
    </w:p>
    <w:p w14:paraId="61289EC1" w14:textId="38E290AC" w:rsidR="00BE12FA" w:rsidRPr="00DC6425" w:rsidRDefault="00E84514" w:rsidP="003532A8">
      <w:pPr>
        <w:rPr>
          <w:rFonts w:ascii="Calibri" w:hAnsi="Calibri" w:cs="Calibri"/>
        </w:rPr>
      </w:pPr>
      <w:r w:rsidRPr="00DC6425">
        <w:rPr>
          <w:rFonts w:ascii="Calibri" w:hAnsi="Calibri" w:cs="Calibri"/>
        </w:rPr>
        <w:t>Werknemer blijft tot de einddatum</w:t>
      </w:r>
      <w:r w:rsidR="00C91920" w:rsidRPr="00DC6425">
        <w:rPr>
          <w:rFonts w:ascii="Calibri" w:hAnsi="Calibri" w:cs="Calibri"/>
        </w:rPr>
        <w:t xml:space="preserve"> </w:t>
      </w:r>
      <w:sdt>
        <w:sdtPr>
          <w:rPr>
            <w:rFonts w:ascii="Calibri" w:hAnsi="Calibri" w:cs="Calibri"/>
          </w:rPr>
          <w:tag w:val="Gender_wederpartij"/>
          <w:id w:val="495932529"/>
          <w:placeholder>
            <w:docPart w:val="B414B8572E874B8896C0CB8EDE5C15CF"/>
          </w:placeholder>
          <w:dataBinding w:prefixMappings="xmlns:ns0='http://www.joulesunlimited.com/ccmappings' " w:xpath="/ns0:ju[1]/ns0:Gender__wederpartij[1]" w:storeItemID="{62DC316F-D2F5-4359-B588-E1A450D814B5}"/>
          <w:comboBox w:lastValue=" zijn/haar">
            <w:listItem w:displayText="zijn" w:value="M"/>
            <w:listItem w:displayText="haar" w:value="V"/>
          </w:comboBox>
        </w:sdtPr>
        <w:sdtEndPr/>
        <w:sdtContent>
          <w:r w:rsidR="0086297B" w:rsidRPr="00DC6425">
            <w:rPr>
              <w:rFonts w:ascii="Calibri" w:hAnsi="Calibri" w:cs="Calibri"/>
            </w:rPr>
            <w:t xml:space="preserve"> zijn/haar</w:t>
          </w:r>
        </w:sdtContent>
      </w:sdt>
      <w:r w:rsidRPr="00DC6425">
        <w:rPr>
          <w:rFonts w:ascii="Calibri" w:hAnsi="Calibri" w:cs="Calibri"/>
        </w:rPr>
        <w:t xml:space="preserve"> werkzaamheden op correcte wijze verrichten.</w:t>
      </w:r>
    </w:p>
    <w:p w14:paraId="6E5F3F0F" w14:textId="77777777" w:rsidR="00E435D6" w:rsidRPr="00DC6425" w:rsidRDefault="00E435D6" w:rsidP="003532A8">
      <w:pPr>
        <w:rPr>
          <w:rFonts w:ascii="Calibri" w:hAnsi="Calibri" w:cs="Calibri"/>
        </w:rPr>
      </w:pPr>
    </w:p>
    <w:p w14:paraId="57030BCC" w14:textId="77777777" w:rsidR="00BE12FA" w:rsidRPr="00DC6425" w:rsidRDefault="00E84514" w:rsidP="003532A8">
      <w:pPr>
        <w:rPr>
          <w:rFonts w:ascii="Calibri" w:hAnsi="Calibri" w:cs="Calibri"/>
        </w:rPr>
      </w:pPr>
      <w:r w:rsidRPr="00DC6425">
        <w:rPr>
          <w:rFonts w:ascii="Calibri" w:hAnsi="Calibri" w:cs="Calibri"/>
        </w:rPr>
        <w:t>(Optioneel)</w:t>
      </w:r>
    </w:p>
    <w:p w14:paraId="339AA416" w14:textId="77777777" w:rsidR="00BE12FA" w:rsidRPr="00DC6425" w:rsidRDefault="00E84514" w:rsidP="003532A8">
      <w:pPr>
        <w:rPr>
          <w:rFonts w:ascii="Calibri" w:hAnsi="Calibri" w:cs="Calibri"/>
        </w:rPr>
      </w:pPr>
      <w:r w:rsidRPr="00DC6425">
        <w:rPr>
          <w:rFonts w:ascii="Calibri" w:hAnsi="Calibri" w:cs="Calibri"/>
        </w:rPr>
        <w:t xml:space="preserve">Werknemer zal tot de einddatum vervangende werkzaamheden verrichten, bestaande uit </w:t>
      </w:r>
      <w:r w:rsidR="00E435D6" w:rsidRPr="00DC6425">
        <w:rPr>
          <w:rFonts w:ascii="Calibri" w:hAnsi="Calibri" w:cs="Calibri"/>
        </w:rPr>
        <w:fldChar w:fldCharType="begin"/>
      </w:r>
      <w:r w:rsidR="00E435D6" w:rsidRPr="00DC6425">
        <w:rPr>
          <w:rFonts w:ascii="Calibri" w:hAnsi="Calibri" w:cs="Calibri"/>
        </w:rPr>
        <w:instrText xml:space="preserve"> MacroButton EditClear Vervangende werkzaamheden</w:instrText>
      </w:r>
      <w:r w:rsidR="00E435D6" w:rsidRPr="00DC6425">
        <w:rPr>
          <w:rFonts w:ascii="Calibri" w:hAnsi="Calibri" w:cs="Calibri"/>
        </w:rPr>
        <w:fldChar w:fldCharType="end"/>
      </w:r>
      <w:r w:rsidRPr="00DC6425">
        <w:rPr>
          <w:rFonts w:ascii="Calibri" w:hAnsi="Calibri" w:cs="Calibri"/>
        </w:rPr>
        <w:t>.</w:t>
      </w:r>
    </w:p>
    <w:p w14:paraId="4E95A6CD" w14:textId="77777777" w:rsidR="00BE12FA" w:rsidRPr="00DC6425" w:rsidRDefault="00BE12FA" w:rsidP="003532A8">
      <w:pPr>
        <w:rPr>
          <w:rFonts w:ascii="Calibri" w:hAnsi="Calibri" w:cs="Calibri"/>
        </w:rPr>
      </w:pPr>
    </w:p>
    <w:p w14:paraId="5E2CD2E6" w14:textId="77777777" w:rsidR="00BE12FA" w:rsidRPr="00DC6425" w:rsidRDefault="00E84514" w:rsidP="003532A8">
      <w:pPr>
        <w:rPr>
          <w:rFonts w:ascii="Calibri" w:hAnsi="Calibri" w:cs="Calibri"/>
        </w:rPr>
      </w:pPr>
      <w:r w:rsidRPr="00DC6425">
        <w:rPr>
          <w:rFonts w:ascii="Calibri" w:hAnsi="Calibri" w:cs="Calibri"/>
        </w:rPr>
        <w:t>(Optioneel)</w:t>
      </w:r>
    </w:p>
    <w:p w14:paraId="391FB142" w14:textId="77777777" w:rsidR="00BE12FA" w:rsidRPr="00DC6425" w:rsidRDefault="00E84514" w:rsidP="003532A8">
      <w:pPr>
        <w:rPr>
          <w:rFonts w:ascii="Calibri" w:hAnsi="Calibri" w:cs="Calibri"/>
        </w:rPr>
      </w:pPr>
      <w:r w:rsidRPr="00DC6425">
        <w:rPr>
          <w:rFonts w:ascii="Calibri" w:hAnsi="Calibri" w:cs="Calibri"/>
        </w:rPr>
        <w:t xml:space="preserve">Werknemer wordt vanaf de datum van ondertekening van deze overeenkomst tot de einddatum vrijgesteld van zijn verplichting om de overeengekomen werkzaamheden te verrichten. Het staat werknemer niet vrij om gedurende deze vrijstelling elders werkzaamheden te verrichten </w:t>
      </w:r>
      <w:r w:rsidR="00E435D6" w:rsidRPr="00DC6425">
        <w:rPr>
          <w:rFonts w:ascii="Calibri" w:hAnsi="Calibri" w:cs="Calibri"/>
        </w:rPr>
        <w:fldChar w:fldCharType="begin"/>
      </w:r>
      <w:r w:rsidR="00E435D6" w:rsidRPr="00DC6425">
        <w:rPr>
          <w:rFonts w:ascii="Calibri" w:hAnsi="Calibri" w:cs="Calibri"/>
        </w:rPr>
        <w:instrText xml:space="preserve"> MacroButton EditClear </w:instrText>
      </w:r>
      <w:r w:rsidRPr="00DC6425">
        <w:rPr>
          <w:rFonts w:ascii="Calibri" w:hAnsi="Calibri" w:cs="Calibri"/>
        </w:rPr>
        <w:instrText>of in dienst te treden</w:instrText>
      </w:r>
      <w:r w:rsidR="00E435D6" w:rsidRPr="00DC6425">
        <w:rPr>
          <w:rFonts w:ascii="Calibri" w:hAnsi="Calibri" w:cs="Calibri"/>
        </w:rPr>
        <w:fldChar w:fldCharType="end"/>
      </w:r>
      <w:r w:rsidRPr="00DC6425">
        <w:rPr>
          <w:rFonts w:ascii="Calibri" w:hAnsi="Calibri" w:cs="Calibri"/>
        </w:rPr>
        <w:t>.</w:t>
      </w:r>
    </w:p>
    <w:p w14:paraId="0FE00905" w14:textId="4EF8135F" w:rsidR="00BE12FA" w:rsidRPr="00DC6425" w:rsidRDefault="00E84514" w:rsidP="003532A8">
      <w:pPr>
        <w:rPr>
          <w:rFonts w:ascii="Calibri" w:hAnsi="Calibri" w:cs="Calibri"/>
        </w:rPr>
      </w:pPr>
      <w:r w:rsidRPr="00DC6425">
        <w:rPr>
          <w:rFonts w:ascii="Calibri" w:hAnsi="Calibri" w:cs="Calibri"/>
        </w:rPr>
        <w:t>Werknemer zal</w:t>
      </w:r>
      <w:r w:rsidR="00C91920" w:rsidRPr="00DC6425">
        <w:rPr>
          <w:rFonts w:ascii="Calibri" w:hAnsi="Calibri" w:cs="Calibri"/>
        </w:rPr>
        <w:t xml:space="preserve"> </w:t>
      </w:r>
      <w:sdt>
        <w:sdtPr>
          <w:rPr>
            <w:rFonts w:ascii="Calibri" w:hAnsi="Calibri" w:cs="Calibri"/>
          </w:rPr>
          <w:tag w:val="Gender_wederpartij"/>
          <w:id w:val="1595900613"/>
          <w:placeholder>
            <w:docPart w:val="E05AC3A2E4C04EE18EC338601F4FB230"/>
          </w:placeholder>
          <w:dataBinding w:prefixMappings="xmlns:ns0='http://www.joulesunlimited.com/ccmappings' " w:xpath="/ns0:ju[1]/ns0:Gender__wederpartij[1]" w:storeItemID="{62DC316F-D2F5-4359-B588-E1A450D814B5}"/>
          <w:comboBox w:lastValue=" zijn/haar">
            <w:listItem w:displayText="zijn" w:value="M"/>
            <w:listItem w:displayText="haar" w:value="V"/>
          </w:comboBox>
        </w:sdtPr>
        <w:sdtEndPr/>
        <w:sdtContent>
          <w:r w:rsidR="0086297B" w:rsidRPr="00DC6425">
            <w:rPr>
              <w:rFonts w:ascii="Calibri" w:hAnsi="Calibri" w:cs="Calibri"/>
            </w:rPr>
            <w:t xml:space="preserve"> zijn/haar</w:t>
          </w:r>
        </w:sdtContent>
      </w:sdt>
      <w:r w:rsidRPr="00DC6425">
        <w:rPr>
          <w:rFonts w:ascii="Calibri" w:hAnsi="Calibri" w:cs="Calibri"/>
        </w:rPr>
        <w:t xml:space="preserve"> medewerking verlenen aan een correcte afhandeling van</w:t>
      </w:r>
      <w:r w:rsidR="00C91920" w:rsidRPr="00DC6425">
        <w:rPr>
          <w:rFonts w:ascii="Calibri" w:hAnsi="Calibri" w:cs="Calibri"/>
        </w:rPr>
        <w:t xml:space="preserve"> </w:t>
      </w:r>
      <w:sdt>
        <w:sdtPr>
          <w:rPr>
            <w:rFonts w:ascii="Calibri" w:hAnsi="Calibri" w:cs="Calibri"/>
          </w:rPr>
          <w:tag w:val="Gender_wederpartij"/>
          <w:id w:val="1090127260"/>
          <w:placeholder>
            <w:docPart w:val="B36B1460338A497386E1DE3318B5483D"/>
          </w:placeholder>
          <w:dataBinding w:prefixMappings="xmlns:ns0='http://www.joulesunlimited.com/ccmappings' " w:xpath="/ns0:ju[1]/ns0:Gender__wederpartij[1]" w:storeItemID="{62DC316F-D2F5-4359-B588-E1A450D814B5}"/>
          <w:comboBox w:lastValue=" zijn/haar">
            <w:listItem w:displayText="zijn" w:value="M"/>
            <w:listItem w:displayText="haar" w:value="V"/>
          </w:comboBox>
        </w:sdtPr>
        <w:sdtEndPr/>
        <w:sdtContent>
          <w:r w:rsidR="0086297B" w:rsidRPr="00DC6425">
            <w:rPr>
              <w:rFonts w:ascii="Calibri" w:hAnsi="Calibri" w:cs="Calibri"/>
            </w:rPr>
            <w:t xml:space="preserve"> zijn/haar</w:t>
          </w:r>
        </w:sdtContent>
      </w:sdt>
      <w:r w:rsidRPr="00DC6425">
        <w:rPr>
          <w:rFonts w:ascii="Calibri" w:hAnsi="Calibri" w:cs="Calibri"/>
        </w:rPr>
        <w:t xml:space="preserve"> taken en verantwoordelijkheden. Werknemer houdt zich ook na de einddatum beschikbaar om inlichtingen te verschaffen en vragen te beantwoorden in het kader van de overdracht van de door hem uitgevoerde werkzaamheden en door hem gedragen verantwoordelijkheden.</w:t>
      </w:r>
    </w:p>
    <w:p w14:paraId="1E0C0D2A" w14:textId="77777777" w:rsidR="0086297B" w:rsidRPr="00DC6425" w:rsidRDefault="0086297B" w:rsidP="0086297B">
      <w:pPr>
        <w:pStyle w:val="BasistekstAC"/>
        <w:rPr>
          <w:rFonts w:ascii="Calibri" w:hAnsi="Calibri" w:cs="Calibri"/>
        </w:rPr>
      </w:pPr>
    </w:p>
    <w:p w14:paraId="20C6C8B4" w14:textId="52FB4315" w:rsidR="00BE12FA" w:rsidRPr="00DC6425" w:rsidRDefault="00E84514" w:rsidP="003532A8">
      <w:pPr>
        <w:rPr>
          <w:rFonts w:ascii="Calibri" w:hAnsi="Calibri" w:cs="Calibri"/>
        </w:rPr>
      </w:pPr>
      <w:r w:rsidRPr="00DC6425">
        <w:rPr>
          <w:rFonts w:ascii="Calibri" w:hAnsi="Calibri" w:cs="Calibri"/>
        </w:rPr>
        <w:t xml:space="preserve">Tot de einddatum behoudt werknemer </w:t>
      </w:r>
      <w:sdt>
        <w:sdtPr>
          <w:rPr>
            <w:rFonts w:ascii="Calibri" w:hAnsi="Calibri" w:cs="Calibri"/>
          </w:rPr>
          <w:tag w:val="Gender_wederpartij"/>
          <w:id w:val="1149938953"/>
          <w:placeholder>
            <w:docPart w:val="289871545C7A49C3B6AD60C365A80B1E"/>
          </w:placeholder>
          <w:dataBinding w:prefixMappings="xmlns:ns0='http://www.joulesunlimited.com/ccmappings' " w:xpath="/ns0:ju[1]/ns0:Gender__wederpartij[1]" w:storeItemID="{62DC316F-D2F5-4359-B588-E1A450D814B5}"/>
          <w:comboBox w:lastValue=" zijn/haar">
            <w:listItem w:displayText="zijn" w:value="M"/>
            <w:listItem w:displayText="haar" w:value="V"/>
          </w:comboBox>
        </w:sdtPr>
        <w:sdtEndPr/>
        <w:sdtContent>
          <w:r w:rsidR="0086297B" w:rsidRPr="00DC6425">
            <w:rPr>
              <w:rFonts w:ascii="Calibri" w:hAnsi="Calibri" w:cs="Calibri"/>
            </w:rPr>
            <w:t xml:space="preserve"> zijn/haar</w:t>
          </w:r>
        </w:sdtContent>
      </w:sdt>
      <w:r w:rsidRPr="00DC6425">
        <w:rPr>
          <w:rFonts w:ascii="Calibri" w:hAnsi="Calibri" w:cs="Calibri"/>
        </w:rPr>
        <w:t xml:space="preserve"> aanspraak op salaris inclusief vakantietoeslag en overige emolumenten waarop </w:t>
      </w:r>
      <w:sdt>
        <w:sdtPr>
          <w:rPr>
            <w:rFonts w:ascii="Calibri" w:hAnsi="Calibri" w:cs="Calibri"/>
          </w:rPr>
          <w:tag w:val="Gender_wederpartij"/>
          <w:id w:val="23759192"/>
          <w:placeholder>
            <w:docPart w:val="83ECEF0F683D49779C861438C88B4D48"/>
          </w:placeholder>
          <w:dataBinding w:prefixMappings="xmlns:ns0='http://www.joulesunlimited.com/ccmappings' " w:xpath="/ns0:ju[1]/ns0:Gender__wederpartij[1]" w:storeItemID="{62DC316F-D2F5-4359-B588-E1A450D814B5}"/>
          <w:comboBox w:lastValue=" zijn/haar">
            <w:listItem w:displayText="hij" w:value="M"/>
            <w:listItem w:displayText="zij" w:value="V"/>
          </w:comboBox>
        </w:sdtPr>
        <w:sdtEndPr/>
        <w:sdtContent>
          <w:r w:rsidR="0086297B" w:rsidRPr="00DC6425">
            <w:rPr>
              <w:rFonts w:ascii="Calibri" w:hAnsi="Calibri" w:cs="Calibri"/>
            </w:rPr>
            <w:t xml:space="preserve"> zijn/haar</w:t>
          </w:r>
        </w:sdtContent>
      </w:sdt>
      <w:r w:rsidRPr="00DC6425">
        <w:rPr>
          <w:rFonts w:ascii="Calibri" w:hAnsi="Calibri" w:cs="Calibri"/>
        </w:rPr>
        <w:t xml:space="preserve"> uit hoofde van de arbeidsovereenkomst aanspraak heeft, tenzij in deze overeenkomst anders is bepaald. (Optioneel) Gedurende de vrijstelling van </w:t>
      </w:r>
      <w:sdt>
        <w:sdtPr>
          <w:rPr>
            <w:rFonts w:ascii="Calibri" w:hAnsi="Calibri" w:cs="Calibri"/>
          </w:rPr>
          <w:tag w:val="Gender_wederpartij"/>
          <w:id w:val="-1405528409"/>
          <w:placeholder>
            <w:docPart w:val="42BDFE7550F142AEA684F0650350AE91"/>
          </w:placeholder>
          <w:dataBinding w:prefixMappings="xmlns:ns0='http://www.joulesunlimited.com/ccmappings' " w:xpath="/ns0:ju[1]/ns0:Gender__wederpartij[1]" w:storeItemID="{62DC316F-D2F5-4359-B588-E1A450D814B5}"/>
          <w:comboBox w:lastValue=" zijn/haar">
            <w:listItem w:displayText="zijn" w:value="M"/>
            <w:listItem w:displayText="haar" w:value="V"/>
          </w:comboBox>
        </w:sdtPr>
        <w:sdtEndPr/>
        <w:sdtContent>
          <w:r w:rsidR="0086297B" w:rsidRPr="00DC6425">
            <w:rPr>
              <w:rFonts w:ascii="Calibri" w:hAnsi="Calibri" w:cs="Calibri"/>
            </w:rPr>
            <w:t xml:space="preserve"> zijn/haar</w:t>
          </w:r>
        </w:sdtContent>
      </w:sdt>
      <w:r w:rsidRPr="00DC6425">
        <w:rPr>
          <w:rFonts w:ascii="Calibri" w:hAnsi="Calibri" w:cs="Calibri"/>
        </w:rPr>
        <w:t xml:space="preserve"> werkzaamheden kan werknemer geen aanspraak maken op e</w:t>
      </w:r>
      <w:r w:rsidR="008D1B49" w:rsidRPr="00DC6425">
        <w:rPr>
          <w:rFonts w:ascii="Calibri" w:hAnsi="Calibri" w:cs="Calibri"/>
        </w:rPr>
        <w:t xml:space="preserve">en reis- of onkostenvergoeding </w:t>
      </w:r>
      <w:r w:rsidRPr="00DC6425">
        <w:rPr>
          <w:rFonts w:ascii="Calibri" w:hAnsi="Calibri" w:cs="Calibri"/>
        </w:rPr>
        <w:t xml:space="preserve">en </w:t>
      </w:r>
      <w:r w:rsidR="0086297B" w:rsidRPr="00DC6425">
        <w:rPr>
          <w:rFonts w:ascii="Calibri" w:hAnsi="Calibri" w:cs="Calibri"/>
        </w:rPr>
        <w:t xml:space="preserve">………. </w:t>
      </w:r>
      <w:r w:rsidRPr="00DC6425">
        <w:rPr>
          <w:rFonts w:ascii="Calibri" w:hAnsi="Calibri" w:cs="Calibri"/>
        </w:rPr>
        <w:t>.</w:t>
      </w:r>
    </w:p>
    <w:p w14:paraId="0C496EAC" w14:textId="77777777" w:rsidR="0086297B" w:rsidRPr="00DC6425" w:rsidRDefault="0086297B" w:rsidP="0086297B">
      <w:pPr>
        <w:pStyle w:val="BasistekstAC"/>
        <w:rPr>
          <w:rFonts w:ascii="Calibri" w:hAnsi="Calibri" w:cs="Calibri"/>
        </w:rPr>
      </w:pPr>
    </w:p>
    <w:p w14:paraId="050E6A99" w14:textId="7F07F0BD" w:rsidR="00BE12FA" w:rsidRPr="00DC6425" w:rsidRDefault="008F0BB1" w:rsidP="008F0BB1">
      <w:pPr>
        <w:rPr>
          <w:rFonts w:ascii="Calibri" w:hAnsi="Calibri" w:cs="Calibri"/>
          <w:b/>
          <w:bCs/>
        </w:rPr>
      </w:pPr>
      <w:r w:rsidRPr="00DC6425">
        <w:rPr>
          <w:rFonts w:ascii="Calibri" w:hAnsi="Calibri" w:cs="Calibri"/>
          <w:b/>
          <w:bCs/>
        </w:rPr>
        <w:t xml:space="preserve">2. </w:t>
      </w:r>
      <w:r w:rsidR="00E84514" w:rsidRPr="00DC6425">
        <w:rPr>
          <w:rFonts w:ascii="Calibri" w:hAnsi="Calibri" w:cs="Calibri"/>
          <w:b/>
          <w:bCs/>
        </w:rPr>
        <w:t>Eindafrekening</w:t>
      </w:r>
    </w:p>
    <w:p w14:paraId="6DA77E53" w14:textId="77777777" w:rsidR="008F0BB1" w:rsidRPr="00DC6425" w:rsidRDefault="008F0BB1" w:rsidP="008F0BB1">
      <w:pPr>
        <w:pStyle w:val="BasistekstAC"/>
        <w:rPr>
          <w:rFonts w:ascii="Calibri" w:hAnsi="Calibri" w:cs="Calibri"/>
        </w:rPr>
      </w:pPr>
    </w:p>
    <w:p w14:paraId="151C34D2" w14:textId="6746C3BF" w:rsidR="00BE12FA" w:rsidRPr="00DC6425" w:rsidRDefault="008F0BB1" w:rsidP="003532A8">
      <w:pPr>
        <w:rPr>
          <w:rFonts w:ascii="Calibri" w:hAnsi="Calibri" w:cs="Calibri"/>
        </w:rPr>
      </w:pPr>
      <w:r w:rsidRPr="00DC6425">
        <w:rPr>
          <w:rFonts w:ascii="Calibri" w:hAnsi="Calibri" w:cs="Calibri"/>
        </w:rPr>
        <w:t xml:space="preserve">2.1  </w:t>
      </w:r>
      <w:r w:rsidR="00E84514" w:rsidRPr="00DC6425">
        <w:rPr>
          <w:rFonts w:ascii="Calibri" w:hAnsi="Calibri" w:cs="Calibri"/>
        </w:rPr>
        <w:t xml:space="preserve">Bij het einde van de arbeidsovereenkomst vindt een finale eindafrekening plaats. Werkgever zal werknemer uiterlijk binnen een maand na de einddatum een definitieve salarisafrekening verstrekken en tot financiële afwikkeling overgaan. </w:t>
      </w:r>
    </w:p>
    <w:p w14:paraId="64A5F6FF" w14:textId="77777777" w:rsidR="0086297B" w:rsidRPr="00DC6425" w:rsidRDefault="0086297B" w:rsidP="0086297B">
      <w:pPr>
        <w:pStyle w:val="BasistekstAC"/>
        <w:rPr>
          <w:rFonts w:ascii="Calibri" w:hAnsi="Calibri" w:cs="Calibri"/>
        </w:rPr>
      </w:pPr>
    </w:p>
    <w:p w14:paraId="76230978" w14:textId="0DB79331" w:rsidR="00BE12FA" w:rsidRPr="00DC6425" w:rsidRDefault="008F0BB1" w:rsidP="003532A8">
      <w:pPr>
        <w:rPr>
          <w:rFonts w:ascii="Calibri" w:hAnsi="Calibri" w:cs="Calibri"/>
        </w:rPr>
      </w:pPr>
      <w:r w:rsidRPr="00DC6425">
        <w:rPr>
          <w:rFonts w:ascii="Calibri" w:hAnsi="Calibri" w:cs="Calibri"/>
        </w:rPr>
        <w:t xml:space="preserve">2.2 </w:t>
      </w:r>
      <w:r w:rsidR="00E84514" w:rsidRPr="00DC6425">
        <w:rPr>
          <w:rFonts w:ascii="Calibri" w:hAnsi="Calibri" w:cs="Calibri"/>
        </w:rPr>
        <w:t xml:space="preserve">De opgebouwde, docht niet-genoten vakantiedagen zullen bij het einde van de arbeidsovereenkomst onder de voorgeschreven inhoudingen in geld worden uitbetaald. </w:t>
      </w:r>
    </w:p>
    <w:p w14:paraId="392F2EBD" w14:textId="77777777" w:rsidR="00E435D6" w:rsidRPr="00DC6425" w:rsidRDefault="00E435D6" w:rsidP="003532A8">
      <w:pPr>
        <w:rPr>
          <w:rFonts w:ascii="Calibri" w:hAnsi="Calibri" w:cs="Calibri"/>
        </w:rPr>
      </w:pPr>
    </w:p>
    <w:p w14:paraId="22B51924" w14:textId="62FE92BC" w:rsidR="00E435D6" w:rsidRPr="00DC6425" w:rsidRDefault="00E84514" w:rsidP="003532A8">
      <w:pPr>
        <w:rPr>
          <w:rFonts w:ascii="Calibri" w:hAnsi="Calibri" w:cs="Calibri"/>
        </w:rPr>
      </w:pPr>
      <w:r w:rsidRPr="00DC6425">
        <w:rPr>
          <w:rFonts w:ascii="Calibri" w:hAnsi="Calibri" w:cs="Calibri"/>
        </w:rPr>
        <w:t>(Optioneel)</w:t>
      </w:r>
    </w:p>
    <w:p w14:paraId="18923280" w14:textId="77777777" w:rsidR="00BE12FA" w:rsidRPr="00DC6425" w:rsidRDefault="00E84514" w:rsidP="003532A8">
      <w:pPr>
        <w:rPr>
          <w:rFonts w:ascii="Calibri" w:hAnsi="Calibri" w:cs="Calibri"/>
        </w:rPr>
      </w:pPr>
      <w:r w:rsidRPr="00DC6425">
        <w:rPr>
          <w:rFonts w:ascii="Calibri" w:hAnsi="Calibri" w:cs="Calibri"/>
        </w:rPr>
        <w:t>Eventuele opgebouwde, doch niet-genoten vakantiedagen worden geacht per de einddatum door werknemer te zijn opgenomen, zodat ter zak</w:t>
      </w:r>
      <w:r w:rsidR="00E435D6" w:rsidRPr="00DC6425">
        <w:rPr>
          <w:rFonts w:ascii="Calibri" w:hAnsi="Calibri" w:cs="Calibri"/>
        </w:rPr>
        <w:t xml:space="preserve">e daarvan geen uitbetaling zal </w:t>
      </w:r>
      <w:r w:rsidRPr="00DC6425">
        <w:rPr>
          <w:rFonts w:ascii="Calibri" w:hAnsi="Calibri" w:cs="Calibri"/>
        </w:rPr>
        <w:t>plaatsvinden.</w:t>
      </w:r>
    </w:p>
    <w:p w14:paraId="3BA829B9" w14:textId="77777777" w:rsidR="00E435D6" w:rsidRPr="00DC6425" w:rsidRDefault="00E435D6" w:rsidP="003532A8">
      <w:pPr>
        <w:rPr>
          <w:rFonts w:ascii="Calibri" w:hAnsi="Calibri" w:cs="Calibri"/>
        </w:rPr>
      </w:pPr>
    </w:p>
    <w:p w14:paraId="3D557426" w14:textId="77777777" w:rsidR="00BE12FA" w:rsidRPr="00DC6425" w:rsidRDefault="00E84514" w:rsidP="003532A8">
      <w:pPr>
        <w:rPr>
          <w:rFonts w:ascii="Calibri" w:hAnsi="Calibri" w:cs="Calibri"/>
        </w:rPr>
      </w:pPr>
      <w:r w:rsidRPr="00DC6425">
        <w:rPr>
          <w:rFonts w:ascii="Calibri" w:hAnsi="Calibri" w:cs="Calibri"/>
        </w:rPr>
        <w:t>(Optioneel)</w:t>
      </w:r>
    </w:p>
    <w:p w14:paraId="1255BCC2" w14:textId="77777777" w:rsidR="00BE12FA" w:rsidRPr="00DC6425" w:rsidRDefault="00E84514" w:rsidP="003532A8">
      <w:pPr>
        <w:rPr>
          <w:rFonts w:ascii="Calibri" w:hAnsi="Calibri" w:cs="Calibri"/>
        </w:rPr>
      </w:pPr>
      <w:r w:rsidRPr="00DC6425">
        <w:rPr>
          <w:rFonts w:ascii="Calibri" w:hAnsi="Calibri" w:cs="Calibri"/>
        </w:rPr>
        <w:t xml:space="preserve">De bonus over </w:t>
      </w:r>
      <w:r w:rsidRPr="00DC6425">
        <w:rPr>
          <w:rFonts w:ascii="Calibri" w:hAnsi="Calibri" w:cs="Calibri"/>
        </w:rPr>
        <w:fldChar w:fldCharType="begin"/>
      </w:r>
      <w:r w:rsidRPr="00DC6425">
        <w:rPr>
          <w:rFonts w:ascii="Calibri" w:hAnsi="Calibri" w:cs="Calibri"/>
        </w:rPr>
        <w:instrText xml:space="preserve"> MacroButton EditClear jaar</w:instrText>
      </w:r>
      <w:r w:rsidRPr="00DC6425">
        <w:rPr>
          <w:rFonts w:ascii="Calibri" w:hAnsi="Calibri" w:cs="Calibri"/>
        </w:rPr>
        <w:fldChar w:fldCharType="end"/>
      </w:r>
      <w:r w:rsidRPr="00DC6425">
        <w:rPr>
          <w:rFonts w:ascii="Calibri" w:hAnsi="Calibri" w:cs="Calibri"/>
        </w:rPr>
        <w:t xml:space="preserve"> zal op de gebruikelijke wijze </w:t>
      </w:r>
      <w:r w:rsidRPr="00DC6425">
        <w:rPr>
          <w:rFonts w:ascii="Calibri" w:hAnsi="Calibri" w:cs="Calibri"/>
        </w:rPr>
        <w:fldChar w:fldCharType="begin"/>
      </w:r>
      <w:r w:rsidRPr="00DC6425">
        <w:rPr>
          <w:rFonts w:ascii="Calibri" w:hAnsi="Calibri" w:cs="Calibri"/>
        </w:rPr>
        <w:instrText xml:space="preserve"> MacroButton EditClear naar rato</w:instrText>
      </w:r>
      <w:r w:rsidRPr="00DC6425">
        <w:rPr>
          <w:rFonts w:ascii="Calibri" w:hAnsi="Calibri" w:cs="Calibri"/>
        </w:rPr>
        <w:fldChar w:fldCharType="end"/>
      </w:r>
      <w:r w:rsidRPr="00DC6425">
        <w:rPr>
          <w:rFonts w:ascii="Calibri" w:hAnsi="Calibri" w:cs="Calibri"/>
        </w:rPr>
        <w:t xml:space="preserve"> worden vastgesteld en, indien toegekend, in </w:t>
      </w:r>
      <w:r w:rsidRPr="00DC6425">
        <w:rPr>
          <w:rFonts w:ascii="Calibri" w:hAnsi="Calibri" w:cs="Calibri"/>
        </w:rPr>
        <w:fldChar w:fldCharType="begin"/>
      </w:r>
      <w:r w:rsidRPr="00DC6425">
        <w:rPr>
          <w:rFonts w:ascii="Calibri" w:hAnsi="Calibri" w:cs="Calibri"/>
        </w:rPr>
        <w:instrText xml:space="preserve"> MacroButton EditClear maand</w:instrText>
      </w:r>
      <w:r w:rsidRPr="00DC6425">
        <w:rPr>
          <w:rFonts w:ascii="Calibri" w:hAnsi="Calibri" w:cs="Calibri"/>
        </w:rPr>
        <w:fldChar w:fldCharType="end"/>
      </w:r>
      <w:r w:rsidRPr="00DC6425">
        <w:rPr>
          <w:rFonts w:ascii="Calibri" w:hAnsi="Calibri" w:cs="Calibri"/>
        </w:rPr>
        <w:t xml:space="preserve"> worden uitbetaald onder de voorgeschreven inhoudingen.</w:t>
      </w:r>
    </w:p>
    <w:p w14:paraId="7E3727FA" w14:textId="77777777" w:rsidR="00E435D6" w:rsidRPr="00DC6425" w:rsidRDefault="00E435D6" w:rsidP="003532A8">
      <w:pPr>
        <w:rPr>
          <w:rFonts w:ascii="Calibri" w:hAnsi="Calibri" w:cs="Calibri"/>
        </w:rPr>
      </w:pPr>
    </w:p>
    <w:p w14:paraId="653C654E" w14:textId="5696671C" w:rsidR="00E435D6" w:rsidRPr="00DC6425" w:rsidRDefault="00E84514" w:rsidP="003532A8">
      <w:pPr>
        <w:rPr>
          <w:rFonts w:ascii="Calibri" w:hAnsi="Calibri" w:cs="Calibri"/>
        </w:rPr>
      </w:pPr>
      <w:r w:rsidRPr="00DC6425">
        <w:rPr>
          <w:rFonts w:ascii="Calibri" w:hAnsi="Calibri" w:cs="Calibri"/>
        </w:rPr>
        <w:t>(Optioneel)</w:t>
      </w:r>
    </w:p>
    <w:p w14:paraId="590750FA" w14:textId="77777777" w:rsidR="00BE12FA" w:rsidRPr="00DC6425" w:rsidRDefault="00E84514" w:rsidP="003532A8">
      <w:pPr>
        <w:rPr>
          <w:rFonts w:ascii="Calibri" w:hAnsi="Calibri" w:cs="Calibri"/>
        </w:rPr>
      </w:pPr>
      <w:r w:rsidRPr="00DC6425">
        <w:rPr>
          <w:rFonts w:ascii="Calibri" w:hAnsi="Calibri" w:cs="Calibri"/>
        </w:rPr>
        <w:t>Werkn</w:t>
      </w:r>
      <w:r w:rsidR="008D1B49" w:rsidRPr="00DC6425">
        <w:rPr>
          <w:rFonts w:ascii="Calibri" w:hAnsi="Calibri" w:cs="Calibri"/>
        </w:rPr>
        <w:t xml:space="preserve">emer heeft over </w:t>
      </w:r>
      <w:r w:rsidR="008D1B49" w:rsidRPr="00DC6425">
        <w:rPr>
          <w:rFonts w:ascii="Calibri" w:hAnsi="Calibri" w:cs="Calibri"/>
        </w:rPr>
        <w:fldChar w:fldCharType="begin"/>
      </w:r>
      <w:r w:rsidR="008D1B49" w:rsidRPr="00DC6425">
        <w:rPr>
          <w:rFonts w:ascii="Calibri" w:hAnsi="Calibri" w:cs="Calibri"/>
        </w:rPr>
        <w:instrText xml:space="preserve"> MacroButton EditClear </w:instrText>
      </w:r>
      <w:r w:rsidRPr="00DC6425">
        <w:rPr>
          <w:rFonts w:ascii="Calibri" w:hAnsi="Calibri" w:cs="Calibri"/>
        </w:rPr>
        <w:instrText>jaar</w:instrText>
      </w:r>
      <w:r w:rsidR="008D1B49" w:rsidRPr="00DC6425">
        <w:rPr>
          <w:rFonts w:ascii="Calibri" w:hAnsi="Calibri" w:cs="Calibri"/>
        </w:rPr>
        <w:fldChar w:fldCharType="end"/>
      </w:r>
      <w:r w:rsidRPr="00DC6425">
        <w:rPr>
          <w:rFonts w:ascii="Calibri" w:hAnsi="Calibri" w:cs="Calibri"/>
        </w:rPr>
        <w:t xml:space="preserve"> geen aanspraak op een bonus.</w:t>
      </w:r>
    </w:p>
    <w:p w14:paraId="08BA7964" w14:textId="77777777" w:rsidR="00E435D6" w:rsidRPr="00DC6425" w:rsidRDefault="00E435D6" w:rsidP="003532A8">
      <w:pPr>
        <w:rPr>
          <w:rFonts w:ascii="Calibri" w:hAnsi="Calibri" w:cs="Calibri"/>
        </w:rPr>
      </w:pPr>
    </w:p>
    <w:p w14:paraId="74CF9A63" w14:textId="77777777" w:rsidR="00BE12FA" w:rsidRPr="00DC6425" w:rsidRDefault="00E84514" w:rsidP="003532A8">
      <w:pPr>
        <w:rPr>
          <w:rFonts w:ascii="Calibri" w:hAnsi="Calibri" w:cs="Calibri"/>
        </w:rPr>
      </w:pPr>
      <w:r w:rsidRPr="00DC6425">
        <w:rPr>
          <w:rFonts w:ascii="Calibri" w:hAnsi="Calibri" w:cs="Calibri"/>
        </w:rPr>
        <w:t>(Optioneel)</w:t>
      </w:r>
    </w:p>
    <w:p w14:paraId="5B62B67C" w14:textId="00F64573" w:rsidR="00BE12FA" w:rsidRPr="00DC6425" w:rsidRDefault="00E84514" w:rsidP="003532A8">
      <w:pPr>
        <w:rPr>
          <w:rFonts w:ascii="Calibri" w:hAnsi="Calibri" w:cs="Calibri"/>
        </w:rPr>
      </w:pPr>
      <w:r w:rsidRPr="00DC6425">
        <w:rPr>
          <w:rFonts w:ascii="Calibri" w:hAnsi="Calibri" w:cs="Calibri"/>
        </w:rPr>
        <w:t>De volgende, nog openstaande, vorderingen van werkgever op werknemer zullen worden verrekend in het kader van de eindafrekening:</w:t>
      </w:r>
      <w:r w:rsidR="0086297B" w:rsidRPr="00DC6425">
        <w:rPr>
          <w:rFonts w:ascii="Calibri" w:hAnsi="Calibri" w:cs="Calibri"/>
        </w:rPr>
        <w:t xml:space="preserve">…….. </w:t>
      </w:r>
      <w:r w:rsidRPr="00DC6425">
        <w:rPr>
          <w:rFonts w:ascii="Calibri" w:hAnsi="Calibri" w:cs="Calibri"/>
        </w:rPr>
        <w:t>. Voor zover de eindafrekening niet toereikend is voor de verrekening van de openstaande vorderingen van werkgever op werknemer zal verrekening plaatsvinden met het netto equivalent van de vergoeding zoals opgenomen in artikel 1.2. Indien en voor zover de vergoeding van artikel 1.2. wordt aangewend voor verrekening van openstaande vorderingen, zal dit gedeelte van de vergoeding niet in de vorm van een recht op periodieke uitkeringen in de zin van artikel 11, eerste lid, onderdeel g Wet op de Loonbelasting 1964 worden ontvangen.</w:t>
      </w:r>
    </w:p>
    <w:p w14:paraId="02D30D85" w14:textId="77777777" w:rsidR="0086297B" w:rsidRPr="00DC6425" w:rsidRDefault="0086297B" w:rsidP="0086297B">
      <w:pPr>
        <w:pStyle w:val="BasistekstAC"/>
        <w:rPr>
          <w:rFonts w:ascii="Calibri" w:hAnsi="Calibri" w:cs="Calibri"/>
        </w:rPr>
      </w:pPr>
    </w:p>
    <w:p w14:paraId="74FF89E3" w14:textId="6CAB6C40" w:rsidR="00BE12FA" w:rsidRPr="00DC6425" w:rsidRDefault="008F0BB1" w:rsidP="008F0BB1">
      <w:pPr>
        <w:rPr>
          <w:rFonts w:ascii="Calibri" w:hAnsi="Calibri" w:cs="Calibri"/>
          <w:b/>
          <w:bCs/>
        </w:rPr>
      </w:pPr>
      <w:r w:rsidRPr="00DC6425">
        <w:rPr>
          <w:rFonts w:ascii="Calibri" w:hAnsi="Calibri" w:cs="Calibri"/>
          <w:b/>
          <w:bCs/>
        </w:rPr>
        <w:t xml:space="preserve">3. </w:t>
      </w:r>
      <w:r w:rsidR="00E84514" w:rsidRPr="00DC6425">
        <w:rPr>
          <w:rFonts w:ascii="Calibri" w:hAnsi="Calibri" w:cs="Calibri"/>
          <w:b/>
          <w:bCs/>
        </w:rPr>
        <w:t>Pensioen en verzekeringen</w:t>
      </w:r>
    </w:p>
    <w:p w14:paraId="297F40C7" w14:textId="77777777" w:rsidR="008F0BB1" w:rsidRPr="00DC6425" w:rsidRDefault="008F0BB1" w:rsidP="008F0BB1">
      <w:pPr>
        <w:pStyle w:val="BasistekstAC"/>
        <w:rPr>
          <w:rFonts w:ascii="Calibri" w:hAnsi="Calibri" w:cs="Calibri"/>
        </w:rPr>
      </w:pPr>
    </w:p>
    <w:p w14:paraId="0A59B750" w14:textId="1017FCA0" w:rsidR="00BE12FA" w:rsidRPr="00DC6425" w:rsidRDefault="008F0BB1" w:rsidP="003532A8">
      <w:pPr>
        <w:rPr>
          <w:rFonts w:ascii="Calibri" w:hAnsi="Calibri" w:cs="Calibri"/>
        </w:rPr>
      </w:pPr>
      <w:r w:rsidRPr="00DC6425">
        <w:rPr>
          <w:rFonts w:ascii="Calibri" w:hAnsi="Calibri" w:cs="Calibri"/>
        </w:rPr>
        <w:t xml:space="preserve">3.1 </w:t>
      </w:r>
      <w:r w:rsidR="00E84514" w:rsidRPr="00DC6425">
        <w:rPr>
          <w:rFonts w:ascii="Calibri" w:hAnsi="Calibri" w:cs="Calibri"/>
        </w:rPr>
        <w:t xml:space="preserve">Vanaf de einddatum eindigt de deelname van werknemer aan de pensioenregeling en daarmee samenhangende regelingen. Werkgever zal conform zijn verplichtingen de pensioenregeling ten behoeve van werknemer afwikkelen. Werkgever wijst werknemer erop dat het einde van de deelname aan de pensioenregeling gevolgen heeft voor het tijdens het dienstverband bij werkgever in het vooruitzicht gestelde ouderdoms- en/of nabestaandenpensioen. </w:t>
      </w:r>
    </w:p>
    <w:p w14:paraId="08DDFF0F" w14:textId="77777777" w:rsidR="0086297B" w:rsidRPr="00DC6425" w:rsidRDefault="0086297B" w:rsidP="0086297B">
      <w:pPr>
        <w:pStyle w:val="BasistekstAC"/>
        <w:rPr>
          <w:rFonts w:ascii="Calibri" w:hAnsi="Calibri" w:cs="Calibri"/>
        </w:rPr>
      </w:pPr>
    </w:p>
    <w:p w14:paraId="2EDA36A1" w14:textId="470B656E" w:rsidR="00BE12FA" w:rsidRPr="00DC6425" w:rsidRDefault="008F0BB1" w:rsidP="003532A8">
      <w:pPr>
        <w:rPr>
          <w:rFonts w:ascii="Calibri" w:hAnsi="Calibri" w:cs="Calibri"/>
        </w:rPr>
      </w:pPr>
      <w:r w:rsidRPr="00DC6425">
        <w:rPr>
          <w:rFonts w:ascii="Calibri" w:hAnsi="Calibri" w:cs="Calibri"/>
        </w:rPr>
        <w:t xml:space="preserve">3.2 </w:t>
      </w:r>
      <w:r w:rsidR="00E84514" w:rsidRPr="00DC6425">
        <w:rPr>
          <w:rFonts w:ascii="Calibri" w:hAnsi="Calibri" w:cs="Calibri"/>
        </w:rPr>
        <w:t xml:space="preserve">Vanaf de einddatum eindigt de deelname van werknemer aan alle overige, al dan niet collectieve verzekeringen en/of regelingen waaraan werknemer uit hoofde van zijn arbeidsovereenkomst met werkgever deelneemt, waaronder een op risicobasis verzekerd arbeidsongeschiktheids- en/of nabestaandenpensioen. </w:t>
      </w:r>
    </w:p>
    <w:p w14:paraId="046E8BAB" w14:textId="77777777" w:rsidR="00E435D6" w:rsidRPr="00DC6425" w:rsidRDefault="00E435D6" w:rsidP="003532A8">
      <w:pPr>
        <w:rPr>
          <w:rFonts w:ascii="Calibri" w:hAnsi="Calibri" w:cs="Calibri"/>
        </w:rPr>
      </w:pPr>
    </w:p>
    <w:p w14:paraId="1FF0D60C" w14:textId="478E9E04" w:rsidR="00BE12FA" w:rsidRPr="00DC6425" w:rsidRDefault="00E84514" w:rsidP="003532A8">
      <w:pPr>
        <w:rPr>
          <w:rFonts w:ascii="Calibri" w:hAnsi="Calibri" w:cs="Calibri"/>
        </w:rPr>
      </w:pPr>
      <w:r w:rsidRPr="00DC6425">
        <w:rPr>
          <w:rFonts w:ascii="Calibri" w:hAnsi="Calibri" w:cs="Calibri"/>
        </w:rPr>
        <w:t>(Optioneel)</w:t>
      </w:r>
    </w:p>
    <w:p w14:paraId="4550E8CD" w14:textId="77777777" w:rsidR="0086297B" w:rsidRPr="00DC6425" w:rsidRDefault="0086297B" w:rsidP="0086297B">
      <w:pPr>
        <w:pStyle w:val="BasistekstAC"/>
        <w:rPr>
          <w:rFonts w:ascii="Calibri" w:hAnsi="Calibri" w:cs="Calibri"/>
        </w:rPr>
      </w:pPr>
    </w:p>
    <w:p w14:paraId="7550434D" w14:textId="78060004" w:rsidR="00BE12FA" w:rsidRPr="00DC6425" w:rsidRDefault="008F0BB1" w:rsidP="003532A8">
      <w:pPr>
        <w:rPr>
          <w:rFonts w:ascii="Calibri" w:hAnsi="Calibri" w:cs="Calibri"/>
          <w:b/>
          <w:bCs/>
        </w:rPr>
      </w:pPr>
      <w:r w:rsidRPr="00DC6425">
        <w:rPr>
          <w:rFonts w:ascii="Calibri" w:hAnsi="Calibri" w:cs="Calibri"/>
          <w:b/>
          <w:bCs/>
        </w:rPr>
        <w:t xml:space="preserve">4. </w:t>
      </w:r>
      <w:r w:rsidR="00E84514" w:rsidRPr="00DC6425">
        <w:rPr>
          <w:rFonts w:ascii="Calibri" w:hAnsi="Calibri" w:cs="Calibri"/>
          <w:b/>
          <w:bCs/>
        </w:rPr>
        <w:t>Terugkeergarantie</w:t>
      </w:r>
    </w:p>
    <w:p w14:paraId="5E0B7717" w14:textId="77777777" w:rsidR="008F0BB1" w:rsidRPr="00DC6425" w:rsidRDefault="008F0BB1" w:rsidP="008F0BB1">
      <w:pPr>
        <w:pStyle w:val="BasistekstAC"/>
        <w:rPr>
          <w:rFonts w:ascii="Calibri" w:hAnsi="Calibri" w:cs="Calibri"/>
        </w:rPr>
      </w:pPr>
    </w:p>
    <w:p w14:paraId="2332E2FA" w14:textId="1E2EEA9B" w:rsidR="00BE12FA" w:rsidRPr="00DC6425" w:rsidRDefault="008F0BB1" w:rsidP="003532A8">
      <w:pPr>
        <w:rPr>
          <w:rFonts w:ascii="Calibri" w:hAnsi="Calibri" w:cs="Calibri"/>
        </w:rPr>
      </w:pPr>
      <w:r w:rsidRPr="00DC6425">
        <w:rPr>
          <w:rFonts w:ascii="Calibri" w:hAnsi="Calibri" w:cs="Calibri"/>
        </w:rPr>
        <w:t xml:space="preserve">4.1 </w:t>
      </w:r>
      <w:r w:rsidR="00E84514" w:rsidRPr="00DC6425">
        <w:rPr>
          <w:rFonts w:ascii="Calibri" w:hAnsi="Calibri" w:cs="Calibri"/>
        </w:rPr>
        <w:t xml:space="preserve">Indien en voor zover werknemer als gevolg van de wijze waarop de arbeidsovereenkomst op grond van deze overeenkomst zal eindigen, </w:t>
      </w:r>
      <w:r w:rsidR="00E435D6" w:rsidRPr="00DC6425">
        <w:rPr>
          <w:rFonts w:ascii="Calibri" w:hAnsi="Calibri" w:cs="Calibri"/>
        </w:rPr>
        <w:fldChar w:fldCharType="begin"/>
      </w:r>
      <w:r w:rsidR="00E435D6" w:rsidRPr="00DC6425">
        <w:rPr>
          <w:rFonts w:ascii="Calibri" w:hAnsi="Calibri" w:cs="Calibri"/>
        </w:rPr>
        <w:instrText xml:space="preserve"> MacroButton EditClear </w:instrText>
      </w:r>
      <w:r w:rsidR="00E84514" w:rsidRPr="00DC6425">
        <w:rPr>
          <w:rFonts w:ascii="Calibri" w:hAnsi="Calibri" w:cs="Calibri"/>
        </w:rPr>
        <w:instrText>beëindiging met wederzijds goedvinden/ontbinding door de kantonrechter</w:instrText>
      </w:r>
      <w:r w:rsidR="00E435D6" w:rsidRPr="00DC6425">
        <w:rPr>
          <w:rFonts w:ascii="Calibri" w:hAnsi="Calibri" w:cs="Calibri"/>
        </w:rPr>
        <w:fldChar w:fldCharType="end"/>
      </w:r>
      <w:r w:rsidR="00E84514" w:rsidRPr="00DC6425">
        <w:rPr>
          <w:rFonts w:ascii="Calibri" w:hAnsi="Calibri" w:cs="Calibri"/>
        </w:rPr>
        <w:t xml:space="preserve"> na de (fictieve) opzegtermijn niet in aanmerking zal komen voor een uitkering ingevolge de Werkloosheidswet of Ziektewet en </w:t>
      </w:r>
      <w:sdt>
        <w:sdtPr>
          <w:rPr>
            <w:rFonts w:ascii="Calibri" w:hAnsi="Calibri" w:cs="Calibri"/>
          </w:rPr>
          <w:tag w:val="Gender_wederpartij"/>
          <w:id w:val="154422849"/>
          <w:placeholder>
            <w:docPart w:val="A5671476EAF3455ABC853E3F0A159BEB"/>
          </w:placeholder>
          <w:dataBinding w:prefixMappings="xmlns:ns0='http://www.joulesunlimited.com/ccmappings' " w:xpath="/ns0:ju[1]/ns0:Gender__wederpartij[1]" w:storeItemID="{62DC316F-D2F5-4359-B588-E1A450D814B5}"/>
          <w:comboBox w:lastValue=" zijn/haar">
            <w:listItem w:displayText="hij" w:value="M"/>
            <w:listItem w:displayText="zij" w:value="V"/>
          </w:comboBox>
        </w:sdtPr>
        <w:sdtEndPr/>
        <w:sdtContent>
          <w:r w:rsidR="0086297B" w:rsidRPr="00DC6425">
            <w:rPr>
              <w:rFonts w:ascii="Calibri" w:hAnsi="Calibri" w:cs="Calibri"/>
            </w:rPr>
            <w:t xml:space="preserve"> zijn/haar</w:t>
          </w:r>
        </w:sdtContent>
      </w:sdt>
      <w:r w:rsidR="00E84514" w:rsidRPr="00DC6425">
        <w:rPr>
          <w:rFonts w:ascii="Calibri" w:hAnsi="Calibri" w:cs="Calibri"/>
        </w:rPr>
        <w:t xml:space="preserve"> deze uitkering op de kortst mogelijke termijn heeft aangevraagd, kan werkgever aan </w:t>
      </w:r>
      <w:r w:rsidR="00E435D6" w:rsidRPr="00DC6425">
        <w:rPr>
          <w:rFonts w:ascii="Calibri" w:hAnsi="Calibri" w:cs="Calibri"/>
        </w:rPr>
        <w:fldChar w:fldCharType="begin"/>
      </w:r>
      <w:r w:rsidR="00E435D6" w:rsidRPr="00DC6425">
        <w:rPr>
          <w:rFonts w:ascii="Calibri" w:hAnsi="Calibri" w:cs="Calibri"/>
        </w:rPr>
        <w:instrText xml:space="preserve"> MacroButton EditClear </w:instrText>
      </w:r>
      <w:r w:rsidR="00E84514" w:rsidRPr="00DC6425">
        <w:rPr>
          <w:rFonts w:ascii="Calibri" w:hAnsi="Calibri" w:cs="Calibri"/>
        </w:rPr>
        <w:instrText>deze overeenkomst met uitzondering van dit artikel/de beschikking van de kantonrechter</w:instrText>
      </w:r>
      <w:r w:rsidR="00E435D6" w:rsidRPr="00DC6425">
        <w:rPr>
          <w:rFonts w:ascii="Calibri" w:hAnsi="Calibri" w:cs="Calibri"/>
        </w:rPr>
        <w:fldChar w:fldCharType="end"/>
      </w:r>
      <w:r w:rsidR="00E84514" w:rsidRPr="00DC6425">
        <w:rPr>
          <w:rFonts w:ascii="Calibri" w:hAnsi="Calibri" w:cs="Calibri"/>
        </w:rPr>
        <w:t xml:space="preserve"> geen rechten ontlenen en zal het dienstverband voortduren. Partijen treden opnieuw in overleg en proberen alsnog een regeling te treffen die qua inhoud zo dicht mogelijk bij de inhoud van deze overeenkomst komt.</w:t>
      </w:r>
    </w:p>
    <w:p w14:paraId="33A02721" w14:textId="77777777" w:rsidR="0086297B" w:rsidRPr="00DC6425" w:rsidRDefault="0086297B" w:rsidP="0086297B">
      <w:pPr>
        <w:pStyle w:val="BasistekstAC"/>
        <w:rPr>
          <w:rFonts w:ascii="Calibri" w:hAnsi="Calibri" w:cs="Calibri"/>
        </w:rPr>
      </w:pPr>
    </w:p>
    <w:p w14:paraId="723A49FD" w14:textId="64038B18" w:rsidR="00BE12FA" w:rsidRPr="00DC6425" w:rsidRDefault="008F0BB1" w:rsidP="003532A8">
      <w:pPr>
        <w:rPr>
          <w:rFonts w:ascii="Calibri" w:hAnsi="Calibri" w:cs="Calibri"/>
          <w:b/>
          <w:bCs/>
        </w:rPr>
      </w:pPr>
      <w:r w:rsidRPr="00DC6425">
        <w:rPr>
          <w:rFonts w:ascii="Calibri" w:hAnsi="Calibri" w:cs="Calibri"/>
          <w:b/>
          <w:bCs/>
        </w:rPr>
        <w:t xml:space="preserve">5. </w:t>
      </w:r>
      <w:r w:rsidR="00E84514" w:rsidRPr="00DC6425">
        <w:rPr>
          <w:rFonts w:ascii="Calibri" w:hAnsi="Calibri" w:cs="Calibri"/>
          <w:b/>
          <w:bCs/>
        </w:rPr>
        <w:t>Arbeidsongeschikt bij/na einde dienstverband</w:t>
      </w:r>
    </w:p>
    <w:p w14:paraId="37AA6771" w14:textId="77777777" w:rsidR="008F0BB1" w:rsidRPr="00DC6425" w:rsidRDefault="008F0BB1" w:rsidP="008F0BB1">
      <w:pPr>
        <w:pStyle w:val="BasistekstAC"/>
        <w:rPr>
          <w:rFonts w:ascii="Calibri" w:hAnsi="Calibri" w:cs="Calibri"/>
        </w:rPr>
      </w:pPr>
    </w:p>
    <w:p w14:paraId="41355F74" w14:textId="357821B3" w:rsidR="00BE12FA" w:rsidRPr="00DC6425" w:rsidRDefault="008F0BB1" w:rsidP="003532A8">
      <w:pPr>
        <w:rPr>
          <w:rFonts w:ascii="Calibri" w:hAnsi="Calibri" w:cs="Calibri"/>
        </w:rPr>
      </w:pPr>
      <w:r w:rsidRPr="00DC6425">
        <w:rPr>
          <w:rFonts w:ascii="Calibri" w:hAnsi="Calibri" w:cs="Calibri"/>
        </w:rPr>
        <w:t xml:space="preserve">5.1 </w:t>
      </w:r>
      <w:r w:rsidR="00E84514" w:rsidRPr="00DC6425">
        <w:rPr>
          <w:rFonts w:ascii="Calibri" w:hAnsi="Calibri" w:cs="Calibri"/>
        </w:rPr>
        <w:t>Indien werknemer voor de einddatum arbeidsongeschikt raakt, leidt dit niet tot wijziging van de gemaakte afspraken in deze overeenkomst.</w:t>
      </w:r>
    </w:p>
    <w:p w14:paraId="379BB863" w14:textId="77777777" w:rsidR="00C61A20" w:rsidRPr="00DC6425" w:rsidRDefault="00C61A20" w:rsidP="003532A8">
      <w:pPr>
        <w:rPr>
          <w:rFonts w:ascii="Calibri" w:hAnsi="Calibri" w:cs="Calibri"/>
        </w:rPr>
      </w:pPr>
    </w:p>
    <w:p w14:paraId="6BFD803C" w14:textId="77777777" w:rsidR="00BE12FA" w:rsidRPr="00DC6425" w:rsidRDefault="00E84514" w:rsidP="003532A8">
      <w:pPr>
        <w:rPr>
          <w:rFonts w:ascii="Calibri" w:hAnsi="Calibri" w:cs="Calibri"/>
        </w:rPr>
      </w:pPr>
      <w:r w:rsidRPr="00DC6425">
        <w:rPr>
          <w:rFonts w:ascii="Calibri" w:hAnsi="Calibri" w:cs="Calibri"/>
        </w:rPr>
        <w:t>Indien werkgever eigenrisicodrager is:</w:t>
      </w:r>
    </w:p>
    <w:p w14:paraId="772D6891" w14:textId="77777777" w:rsidR="00BE12FA" w:rsidRPr="00DC6425" w:rsidRDefault="00E84514" w:rsidP="003532A8">
      <w:pPr>
        <w:rPr>
          <w:rFonts w:ascii="Calibri" w:hAnsi="Calibri" w:cs="Calibri"/>
        </w:rPr>
      </w:pPr>
      <w:r w:rsidRPr="00DC6425">
        <w:rPr>
          <w:rFonts w:ascii="Calibri" w:hAnsi="Calibri" w:cs="Calibri"/>
        </w:rPr>
        <w:t>Indien werknemer voordat vier weken zijn verstreken na de einddatum ziek wordt en op dat moment niet op bas</w:t>
      </w:r>
      <w:r w:rsidR="00C61A20" w:rsidRPr="00DC6425">
        <w:rPr>
          <w:rFonts w:ascii="Calibri" w:hAnsi="Calibri" w:cs="Calibri"/>
        </w:rPr>
        <w:t xml:space="preserve">is van een arbeidsovereenkomst </w:t>
      </w:r>
      <w:r w:rsidRPr="00DC6425">
        <w:rPr>
          <w:rFonts w:ascii="Calibri" w:hAnsi="Calibri" w:cs="Calibri"/>
        </w:rPr>
        <w:t xml:space="preserve">werkzaam is voor een andere werkgever of een WW-uitkering geniet, is werknemer verplicht zich onmiddellijk ziek te melden bij werkgever. </w:t>
      </w:r>
    </w:p>
    <w:p w14:paraId="24117CBC" w14:textId="77777777" w:rsidR="00BE12FA" w:rsidRPr="00DC6425" w:rsidRDefault="00E84514" w:rsidP="003532A8">
      <w:pPr>
        <w:rPr>
          <w:rFonts w:ascii="Calibri" w:hAnsi="Calibri" w:cs="Calibri"/>
        </w:rPr>
      </w:pPr>
      <w:r w:rsidRPr="00DC6425">
        <w:rPr>
          <w:rFonts w:ascii="Calibri" w:hAnsi="Calibri" w:cs="Calibri"/>
        </w:rPr>
        <w:t>Indien werknemer voordat vier weken zijn verstreken na het eindigen van deze arbeidsovereenkomst ziek wordt dan wel indien werknemer ziek is op het moment dat deze arbeidsovereenkomst ten einde komt, is werknemer niettegenstaande het eindigen van het dienstverband verplicht om:</w:t>
      </w:r>
    </w:p>
    <w:p w14:paraId="4DEB0E17" w14:textId="77777777" w:rsidR="00BE12FA" w:rsidRPr="00DC6425" w:rsidRDefault="00E84514" w:rsidP="003532A8">
      <w:pPr>
        <w:rPr>
          <w:rFonts w:ascii="Calibri" w:hAnsi="Calibri" w:cs="Calibri"/>
        </w:rPr>
      </w:pPr>
      <w:r w:rsidRPr="00DC6425">
        <w:rPr>
          <w:rFonts w:ascii="Calibri" w:hAnsi="Calibri" w:cs="Calibri"/>
        </w:rPr>
        <w:t>gehoor te geven aan een oproep te verschijnen bij de bedrijfsarts en/of arbeidsdeskundige van werkgever;</w:t>
      </w:r>
    </w:p>
    <w:p w14:paraId="4D88615F" w14:textId="7CC5DF6B" w:rsidR="00BE12FA" w:rsidRPr="00DC6425" w:rsidRDefault="00E84514" w:rsidP="003532A8">
      <w:pPr>
        <w:rPr>
          <w:rFonts w:ascii="Calibri" w:hAnsi="Calibri" w:cs="Calibri"/>
        </w:rPr>
      </w:pPr>
      <w:r w:rsidRPr="00DC6425">
        <w:rPr>
          <w:rFonts w:ascii="Calibri" w:hAnsi="Calibri" w:cs="Calibri"/>
        </w:rPr>
        <w:t xml:space="preserve">aan werkgever alle informatie te verstrekken die </w:t>
      </w:r>
      <w:sdt>
        <w:sdtPr>
          <w:rPr>
            <w:rFonts w:ascii="Calibri" w:hAnsi="Calibri" w:cs="Calibri"/>
          </w:rPr>
          <w:tag w:val="Gender_wederpartij"/>
          <w:id w:val="-515079111"/>
          <w:placeholder>
            <w:docPart w:val="7E9D6FC0CE1148D78B08B0A6515343A3"/>
          </w:placeholder>
          <w:dataBinding w:prefixMappings="xmlns:ns0='http://www.joulesunlimited.com/ccmappings' " w:xpath="/ns0:ju[1]/ns0:Gender__wederpartij[1]" w:storeItemID="{62DC316F-D2F5-4359-B588-E1A450D814B5}"/>
          <w:comboBox w:lastValue=" zijn/haar">
            <w:listItem w:displayText="hij" w:value="M"/>
            <w:listItem w:displayText="zij" w:value="V"/>
          </w:comboBox>
        </w:sdtPr>
        <w:sdtEndPr/>
        <w:sdtContent>
          <w:r w:rsidR="0086297B" w:rsidRPr="00DC6425">
            <w:rPr>
              <w:rFonts w:ascii="Calibri" w:hAnsi="Calibri" w:cs="Calibri"/>
            </w:rPr>
            <w:t xml:space="preserve"> zijn/haar</w:t>
          </w:r>
        </w:sdtContent>
      </w:sdt>
      <w:r w:rsidRPr="00DC6425">
        <w:rPr>
          <w:rFonts w:ascii="Calibri" w:hAnsi="Calibri" w:cs="Calibri"/>
        </w:rPr>
        <w:t xml:space="preserve"> op grond van de Ziektewet of de WIA aan werkgever als eigenrisicodrager of aan het UWV dient te verstrekken. Indien werknemer geen toestemming geeft medische gegevens aan werkgever te verstrekken, dient</w:t>
      </w:r>
      <w:sdt>
        <w:sdtPr>
          <w:rPr>
            <w:rFonts w:ascii="Calibri" w:hAnsi="Calibri" w:cs="Calibri"/>
          </w:rPr>
          <w:tag w:val="Gender_wederpartij"/>
          <w:id w:val="104551684"/>
          <w:placeholder>
            <w:docPart w:val="B69805CE8D704681A2B171270BD71F25"/>
          </w:placeholder>
          <w:dataBinding w:prefixMappings="xmlns:ns0='http://www.joulesunlimited.com/ccmappings' " w:xpath="/ns0:ju[1]/ns0:Gender__wederpartij[1]" w:storeItemID="{62DC316F-D2F5-4359-B588-E1A450D814B5}"/>
          <w:comboBox w:lastValue=" zijn/haar">
            <w:listItem w:displayText="hij" w:value="M"/>
            <w:listItem w:displayText="zij" w:value="V"/>
          </w:comboBox>
        </w:sdtPr>
        <w:sdtEndPr/>
        <w:sdtContent>
          <w:r w:rsidR="0086297B" w:rsidRPr="00DC6425">
            <w:rPr>
              <w:rFonts w:ascii="Calibri" w:hAnsi="Calibri" w:cs="Calibri"/>
            </w:rPr>
            <w:t xml:space="preserve"> zijn/haar</w:t>
          </w:r>
        </w:sdtContent>
      </w:sdt>
      <w:r w:rsidRPr="00DC6425">
        <w:rPr>
          <w:rFonts w:ascii="Calibri" w:hAnsi="Calibri" w:cs="Calibri"/>
        </w:rPr>
        <w:t xml:space="preserve"> deze wel aan een bedrijfsarts of arts-gemachtigde te verstrekken;</w:t>
      </w:r>
    </w:p>
    <w:p w14:paraId="040C4B43" w14:textId="77777777" w:rsidR="00BE12FA" w:rsidRPr="00DC6425" w:rsidRDefault="00E84514" w:rsidP="003532A8">
      <w:pPr>
        <w:rPr>
          <w:rFonts w:ascii="Calibri" w:hAnsi="Calibri" w:cs="Calibri"/>
        </w:rPr>
      </w:pPr>
      <w:r w:rsidRPr="00DC6425">
        <w:rPr>
          <w:rFonts w:ascii="Calibri" w:hAnsi="Calibri" w:cs="Calibri"/>
        </w:rPr>
        <w:t>alle verplichtingen na te komen die volgen uit Ziektewet en de WIA;</w:t>
      </w:r>
    </w:p>
    <w:p w14:paraId="66B00355" w14:textId="77777777" w:rsidR="00BE12FA" w:rsidRPr="00DC6425" w:rsidRDefault="00E84514" w:rsidP="003532A8">
      <w:pPr>
        <w:rPr>
          <w:rFonts w:ascii="Calibri" w:hAnsi="Calibri" w:cs="Calibri"/>
        </w:rPr>
      </w:pPr>
      <w:r w:rsidRPr="00DC6425">
        <w:rPr>
          <w:rFonts w:ascii="Calibri" w:hAnsi="Calibri" w:cs="Calibri"/>
        </w:rPr>
        <w:t>mee te werken aan een door of namens werkgever aangeboden re-integratieproject of proefplaatsing;</w:t>
      </w:r>
    </w:p>
    <w:p w14:paraId="097CC45A" w14:textId="77777777" w:rsidR="00BE12FA" w:rsidRPr="00DC6425" w:rsidRDefault="00E84514" w:rsidP="003532A8">
      <w:pPr>
        <w:rPr>
          <w:rFonts w:ascii="Calibri" w:hAnsi="Calibri" w:cs="Calibri"/>
        </w:rPr>
      </w:pPr>
      <w:r w:rsidRPr="00DC6425">
        <w:rPr>
          <w:rFonts w:ascii="Calibri" w:hAnsi="Calibri" w:cs="Calibri"/>
        </w:rPr>
        <w:t xml:space="preserve">een (vervroegde) IVA-uitkering aan te vragen indien en zodra de </w:t>
      </w:r>
      <w:r w:rsidR="00C61A20" w:rsidRPr="00DC6425">
        <w:rPr>
          <w:rFonts w:ascii="Calibri" w:hAnsi="Calibri" w:cs="Calibri"/>
        </w:rPr>
        <w:t>bedrijfsarts dit mogelijk acht.</w:t>
      </w:r>
    </w:p>
    <w:p w14:paraId="12855676" w14:textId="77777777" w:rsidR="00BE12FA" w:rsidRPr="00DC6425" w:rsidRDefault="00E84514" w:rsidP="003532A8">
      <w:pPr>
        <w:rPr>
          <w:rFonts w:ascii="Calibri" w:hAnsi="Calibri" w:cs="Calibri"/>
        </w:rPr>
      </w:pPr>
      <w:r w:rsidRPr="00DC6425">
        <w:rPr>
          <w:rFonts w:ascii="Calibri" w:hAnsi="Calibri" w:cs="Calibri"/>
        </w:rPr>
        <w:t>De verplichtingen genoemd in het derde lid blijven bestaan zolang werknemer a</w:t>
      </w:r>
      <w:r w:rsidR="00C61A20" w:rsidRPr="00DC6425">
        <w:rPr>
          <w:rFonts w:ascii="Calibri" w:hAnsi="Calibri" w:cs="Calibri"/>
        </w:rPr>
        <w:t xml:space="preserve">rbeidsongeschikt blijft en een </w:t>
      </w:r>
      <w:r w:rsidRPr="00DC6425">
        <w:rPr>
          <w:rFonts w:ascii="Calibri" w:hAnsi="Calibri" w:cs="Calibri"/>
        </w:rPr>
        <w:t xml:space="preserve">Ziektewetuitkering of een WIA WGA-uitkering ontvangt. Is werknemer volledig hersteld, dan eindigen de verplichtingen, tenzij werknemer binnen vier weken na </w:t>
      </w:r>
      <w:proofErr w:type="spellStart"/>
      <w:r w:rsidRPr="00DC6425">
        <w:rPr>
          <w:rFonts w:ascii="Calibri" w:hAnsi="Calibri" w:cs="Calibri"/>
        </w:rPr>
        <w:t>hersteldmelding</w:t>
      </w:r>
      <w:proofErr w:type="spellEnd"/>
      <w:r w:rsidRPr="00DC6425">
        <w:rPr>
          <w:rFonts w:ascii="Calibri" w:hAnsi="Calibri" w:cs="Calibri"/>
        </w:rPr>
        <w:t xml:space="preserve"> opnieuw arbeidsongeschikt raakt.</w:t>
      </w:r>
    </w:p>
    <w:p w14:paraId="2052B553" w14:textId="6CA2EB4C" w:rsidR="00BE12FA" w:rsidRPr="00DC6425" w:rsidRDefault="00E84514" w:rsidP="003532A8">
      <w:pPr>
        <w:rPr>
          <w:rFonts w:ascii="Calibri" w:hAnsi="Calibri" w:cs="Calibri"/>
        </w:rPr>
      </w:pPr>
      <w:r w:rsidRPr="00DC6425">
        <w:rPr>
          <w:rFonts w:ascii="Calibri" w:hAnsi="Calibri" w:cs="Calibri"/>
        </w:rPr>
        <w:t xml:space="preserve">Indien werknemer het in het tweede en derde lid van dit artikel bepaalde overtreedt, verbeurt </w:t>
      </w:r>
      <w:sdt>
        <w:sdtPr>
          <w:rPr>
            <w:rFonts w:ascii="Calibri" w:hAnsi="Calibri" w:cs="Calibri"/>
          </w:rPr>
          <w:tag w:val="Gender_wederpartij"/>
          <w:id w:val="991061027"/>
          <w:placeholder>
            <w:docPart w:val="2B96187D169646B28676D347638540ED"/>
          </w:placeholder>
          <w:dataBinding w:prefixMappings="xmlns:ns0='http://www.joulesunlimited.com/ccmappings' " w:xpath="/ns0:ju[1]/ns0:Gender__wederpartij[1]" w:storeItemID="{62DC316F-D2F5-4359-B588-E1A450D814B5}"/>
          <w:comboBox w:lastValue=" zijn/haar">
            <w:listItem w:displayText="hij" w:value="M"/>
            <w:listItem w:displayText="zij" w:value="V"/>
          </w:comboBox>
        </w:sdtPr>
        <w:sdtEndPr/>
        <w:sdtContent>
          <w:r w:rsidR="0086297B" w:rsidRPr="00DC6425">
            <w:rPr>
              <w:rFonts w:ascii="Calibri" w:hAnsi="Calibri" w:cs="Calibri"/>
            </w:rPr>
            <w:t xml:space="preserve"> zijn/haar</w:t>
          </w:r>
        </w:sdtContent>
      </w:sdt>
      <w:r w:rsidRPr="00DC6425">
        <w:rPr>
          <w:rFonts w:ascii="Calibri" w:hAnsi="Calibri" w:cs="Calibri"/>
        </w:rPr>
        <w:t xml:space="preserve"> aan werkgever een direct opeisbare boete van EUR </w:t>
      </w:r>
      <w:r w:rsidR="00C61A20" w:rsidRPr="00DC6425">
        <w:rPr>
          <w:rFonts w:ascii="Calibri" w:hAnsi="Calibri" w:cs="Calibri"/>
        </w:rPr>
        <w:fldChar w:fldCharType="begin"/>
      </w:r>
      <w:r w:rsidR="00C61A20" w:rsidRPr="00DC6425">
        <w:rPr>
          <w:rFonts w:ascii="Calibri" w:hAnsi="Calibri" w:cs="Calibri"/>
        </w:rPr>
        <w:instrText xml:space="preserve"> MacroButton EditClear 0,00</w:instrText>
      </w:r>
      <w:r w:rsidR="00C61A20" w:rsidRPr="00DC6425">
        <w:rPr>
          <w:rFonts w:ascii="Calibri" w:hAnsi="Calibri" w:cs="Calibri"/>
        </w:rPr>
        <w:fldChar w:fldCharType="end"/>
      </w:r>
      <w:r w:rsidRPr="00DC6425">
        <w:rPr>
          <w:rFonts w:ascii="Calibri" w:hAnsi="Calibri" w:cs="Calibri"/>
        </w:rPr>
        <w:t xml:space="preserve"> voor iedere overtreding, alsmede een bedrag van EUR </w:t>
      </w:r>
      <w:r w:rsidR="00C61A20" w:rsidRPr="00DC6425">
        <w:rPr>
          <w:rFonts w:ascii="Calibri" w:hAnsi="Calibri" w:cs="Calibri"/>
        </w:rPr>
        <w:fldChar w:fldCharType="begin"/>
      </w:r>
      <w:r w:rsidR="00C61A20" w:rsidRPr="00DC6425">
        <w:rPr>
          <w:rFonts w:ascii="Calibri" w:hAnsi="Calibri" w:cs="Calibri"/>
        </w:rPr>
        <w:instrText xml:space="preserve"> MacroButton EditClear 0,00</w:instrText>
      </w:r>
      <w:r w:rsidR="00C61A20" w:rsidRPr="00DC6425">
        <w:rPr>
          <w:rFonts w:ascii="Calibri" w:hAnsi="Calibri" w:cs="Calibri"/>
        </w:rPr>
        <w:fldChar w:fldCharType="end"/>
      </w:r>
      <w:r w:rsidRPr="00DC6425">
        <w:rPr>
          <w:rFonts w:ascii="Calibri" w:hAnsi="Calibri" w:cs="Calibri"/>
        </w:rPr>
        <w:t xml:space="preserve"> voor iedere dag, een gedeelte van de dag daaronder begrepen, dat de overtreding voortduurt. Deze boete is rechtstreeks verschuldigd aan werkgever en strekt deze tot voordeel. Deze boete laat onverminderd het recht van werkgever om nakoming van </w:t>
      </w:r>
      <w:r w:rsidRPr="00DC6425">
        <w:rPr>
          <w:rFonts w:ascii="Calibri" w:hAnsi="Calibri" w:cs="Calibri"/>
        </w:rPr>
        <w:lastRenderedPageBreak/>
        <w:t xml:space="preserve">voornoemde verplichtingen te vorderen, alsmede de volledige schade op werknemer te verhalen indien deze groter mocht zijn. </w:t>
      </w:r>
    </w:p>
    <w:p w14:paraId="2002FD6E" w14:textId="77777777" w:rsidR="00C61A20" w:rsidRPr="00DC6425" w:rsidRDefault="00C61A20" w:rsidP="003532A8">
      <w:pPr>
        <w:rPr>
          <w:rFonts w:ascii="Calibri" w:hAnsi="Calibri" w:cs="Calibri"/>
        </w:rPr>
      </w:pPr>
    </w:p>
    <w:p w14:paraId="2DC13B5B" w14:textId="77777777" w:rsidR="00BE12FA" w:rsidRPr="00DC6425" w:rsidRDefault="00E84514" w:rsidP="003532A8">
      <w:pPr>
        <w:rPr>
          <w:rFonts w:ascii="Calibri" w:hAnsi="Calibri" w:cs="Calibri"/>
        </w:rPr>
      </w:pPr>
      <w:r w:rsidRPr="00DC6425">
        <w:rPr>
          <w:rFonts w:ascii="Calibri" w:hAnsi="Calibri" w:cs="Calibri"/>
        </w:rPr>
        <w:t>Indien werkgever geen eigenrisicodrager is:</w:t>
      </w:r>
    </w:p>
    <w:p w14:paraId="690ED617" w14:textId="4385601D" w:rsidR="00BE12FA" w:rsidRPr="00DC6425" w:rsidRDefault="00E84514" w:rsidP="003532A8">
      <w:pPr>
        <w:rPr>
          <w:rFonts w:ascii="Calibri" w:hAnsi="Calibri" w:cs="Calibri"/>
        </w:rPr>
      </w:pPr>
      <w:r w:rsidRPr="00DC6425">
        <w:rPr>
          <w:rFonts w:ascii="Calibri" w:hAnsi="Calibri" w:cs="Calibri"/>
        </w:rPr>
        <w:t xml:space="preserve">Indien werknemer op het moment van beëindiging van deze overeenkomst arbeidsongeschikt is wegens ziekte en in aanmerking komt voor een uitkering krachtens de Ziektewet of WIA WGA, dient werknemer zich strikt te houden aan de voorschriften en richtlijnen die ter zake van ziekte eb arbeidsongeschiktheid door of namens het UWV zijn of worden uitgevaardigd. Voorts dient werknemer actief mee te werken aan herstel en werkhervatting, onder meer door passende arbeid te verrichten indien </w:t>
      </w:r>
      <w:sdt>
        <w:sdtPr>
          <w:rPr>
            <w:rFonts w:ascii="Calibri" w:hAnsi="Calibri" w:cs="Calibri"/>
          </w:rPr>
          <w:tag w:val="Gender_wederpartij"/>
          <w:id w:val="-1640179730"/>
          <w:placeholder>
            <w:docPart w:val="F73824E5B55245F3904AC7C6C075BCE4"/>
          </w:placeholder>
          <w:dataBinding w:prefixMappings="xmlns:ns0='http://www.joulesunlimited.com/ccmappings' " w:xpath="/ns0:ju[1]/ns0:Gender__wederpartij[1]" w:storeItemID="{62DC316F-D2F5-4359-B588-E1A450D814B5}"/>
          <w:comboBox w:lastValue=" zijn/haar">
            <w:listItem w:displayText="hij" w:value="M"/>
            <w:listItem w:displayText="zij" w:value="V"/>
          </w:comboBox>
        </w:sdtPr>
        <w:sdtEndPr/>
        <w:sdtContent>
          <w:r w:rsidR="0086297B" w:rsidRPr="00DC6425">
            <w:rPr>
              <w:rFonts w:ascii="Calibri" w:hAnsi="Calibri" w:cs="Calibri"/>
            </w:rPr>
            <w:t xml:space="preserve"> zijn/haar</w:t>
          </w:r>
        </w:sdtContent>
      </w:sdt>
      <w:r w:rsidRPr="00DC6425">
        <w:rPr>
          <w:rFonts w:ascii="Calibri" w:hAnsi="Calibri" w:cs="Calibri"/>
        </w:rPr>
        <w:t xml:space="preserve"> daar toe in de gelegenheid wordt gesteld, in voldoende mate te trachten passende arbeid te verkrijgen en geen eisen te stellen in verband met door hem te verrichten arbeid die het aanvaarden of verkrijgen van passende arbeid belemmeren. Werknemer is gehouden om werkgever maandelijks op de hoogte te houden van de activiteiten die werknemer ter zaken ontplooit en voorts om hervatting, herstel of beëindiging van de Ziektewet- of WIA WGA-uitkering onder opgave van de van redenen terstond schriftelijk aan Werkgever mededeling te doen. De hiervoor omschreven verplichtingen gelden ook in de situatie waarin werknemer zich binnen vier weken na het einde van de arbeidsovereenkomst ziek meldt. In dat geval heeft werknemer daarnaast de verplichting werkgever terstond van deze ziekmelding schriftelijk op de hoogte te stellen. De hiervoor omschreven verplichtingen blijven bestaan zolang werknemer arbeidsongeschikt blijft en een Ziektewet- Of WIA WGA-uitkering geniet. Zodra werknemer volledig is hersteld, eindigen de verplichtingen, tenzij werknemer binnen vier weken na </w:t>
      </w:r>
      <w:proofErr w:type="spellStart"/>
      <w:r w:rsidRPr="00DC6425">
        <w:rPr>
          <w:rFonts w:ascii="Calibri" w:hAnsi="Calibri" w:cs="Calibri"/>
        </w:rPr>
        <w:t>hersteldmelding</w:t>
      </w:r>
      <w:proofErr w:type="spellEnd"/>
      <w:r w:rsidRPr="00DC6425">
        <w:rPr>
          <w:rFonts w:ascii="Calibri" w:hAnsi="Calibri" w:cs="Calibri"/>
        </w:rPr>
        <w:t xml:space="preserve"> opnieuw arbeidsongeschikt raakt. </w:t>
      </w:r>
    </w:p>
    <w:p w14:paraId="79382DDB" w14:textId="619078C7" w:rsidR="00BE12FA" w:rsidRPr="00DC6425" w:rsidRDefault="00E84514" w:rsidP="003532A8">
      <w:pPr>
        <w:rPr>
          <w:rFonts w:ascii="Calibri" w:hAnsi="Calibri" w:cs="Calibri"/>
        </w:rPr>
      </w:pPr>
      <w:r w:rsidRPr="00DC6425">
        <w:rPr>
          <w:rFonts w:ascii="Calibri" w:hAnsi="Calibri" w:cs="Calibri"/>
        </w:rPr>
        <w:t xml:space="preserve">Indien werknemer een van de in artikel </w:t>
      </w:r>
      <w:r w:rsidR="008D1B49" w:rsidRPr="00DC6425">
        <w:rPr>
          <w:rFonts w:ascii="Calibri" w:hAnsi="Calibri" w:cs="Calibri"/>
        </w:rPr>
        <w:fldChar w:fldCharType="begin"/>
      </w:r>
      <w:r w:rsidR="008D1B49" w:rsidRPr="00DC6425">
        <w:rPr>
          <w:rFonts w:ascii="Calibri" w:hAnsi="Calibri" w:cs="Calibri"/>
        </w:rPr>
        <w:instrText xml:space="preserve"> MacroButton EditClear </w:instrText>
      </w:r>
      <w:r w:rsidRPr="00DC6425">
        <w:rPr>
          <w:rFonts w:ascii="Calibri" w:hAnsi="Calibri" w:cs="Calibri"/>
        </w:rPr>
        <w:instrText>6.2</w:instrText>
      </w:r>
      <w:r w:rsidR="008D1B49" w:rsidRPr="00DC6425">
        <w:rPr>
          <w:rFonts w:ascii="Calibri" w:hAnsi="Calibri" w:cs="Calibri"/>
        </w:rPr>
        <w:fldChar w:fldCharType="end"/>
      </w:r>
      <w:r w:rsidRPr="00DC6425">
        <w:rPr>
          <w:rFonts w:ascii="Calibri" w:hAnsi="Calibri" w:cs="Calibri"/>
        </w:rPr>
        <w:t xml:space="preserve">. genoemde verplichtingen overtreedt, verbeurt </w:t>
      </w:r>
      <w:sdt>
        <w:sdtPr>
          <w:rPr>
            <w:rFonts w:ascii="Calibri" w:hAnsi="Calibri" w:cs="Calibri"/>
          </w:rPr>
          <w:tag w:val="Gender_wederpartij"/>
          <w:id w:val="-726689858"/>
          <w:placeholder>
            <w:docPart w:val="AAFC9A0FF8AF4D5FAFD265B461BA10D3"/>
          </w:placeholder>
          <w:dataBinding w:prefixMappings="xmlns:ns0='http://www.joulesunlimited.com/ccmappings' " w:xpath="/ns0:ju[1]/ns0:Gender__wederpartij[1]" w:storeItemID="{62DC316F-D2F5-4359-B588-E1A450D814B5}"/>
          <w:comboBox w:lastValue=" zijn/haar">
            <w:listItem w:displayText="hij" w:value="M"/>
            <w:listItem w:displayText="zij" w:value="V"/>
          </w:comboBox>
        </w:sdtPr>
        <w:sdtEndPr/>
        <w:sdtContent>
          <w:r w:rsidR="0086297B" w:rsidRPr="00DC6425">
            <w:rPr>
              <w:rFonts w:ascii="Calibri" w:hAnsi="Calibri" w:cs="Calibri"/>
            </w:rPr>
            <w:t xml:space="preserve"> zijn/haar</w:t>
          </w:r>
        </w:sdtContent>
      </w:sdt>
      <w:r w:rsidRPr="00DC6425">
        <w:rPr>
          <w:rFonts w:ascii="Calibri" w:hAnsi="Calibri" w:cs="Calibri"/>
        </w:rPr>
        <w:t xml:space="preserve"> aan werkgever een terstond en zonder nadere aanmaning, ingebrekestelling of rechterlijke tussenkomst een opeisbare boete van EUR </w:t>
      </w:r>
      <w:r w:rsidR="00C61A20" w:rsidRPr="00DC6425">
        <w:rPr>
          <w:rFonts w:ascii="Calibri" w:hAnsi="Calibri" w:cs="Calibri"/>
        </w:rPr>
        <w:fldChar w:fldCharType="begin"/>
      </w:r>
      <w:r w:rsidR="00C61A20" w:rsidRPr="00DC6425">
        <w:rPr>
          <w:rFonts w:ascii="Calibri" w:hAnsi="Calibri" w:cs="Calibri"/>
        </w:rPr>
        <w:instrText xml:space="preserve"> MacroButton EditClear 0,00</w:instrText>
      </w:r>
      <w:r w:rsidR="00C61A20" w:rsidRPr="00DC6425">
        <w:rPr>
          <w:rFonts w:ascii="Calibri" w:hAnsi="Calibri" w:cs="Calibri"/>
        </w:rPr>
        <w:fldChar w:fldCharType="end"/>
      </w:r>
      <w:r w:rsidRPr="00DC6425">
        <w:rPr>
          <w:rFonts w:ascii="Calibri" w:hAnsi="Calibri" w:cs="Calibri"/>
        </w:rPr>
        <w:t xml:space="preserve"> voor iedere overtreding, een gedeelte van de dag waaronder begrepen, dat de overtreding voortduurt. Deze boete is rechtstreeks verschuldigd aan de werkgever en strekt deze tot voordeel. Deze boete laat onverminderd het recht van werkgever om nakoming van voornoemde verplichtingen te vorderen, alsmede de volledige schade op werknemer te verhalen indien deze groter mocht zijn.</w:t>
      </w:r>
    </w:p>
    <w:p w14:paraId="7B443446" w14:textId="2F724D13" w:rsidR="00BE12FA" w:rsidRPr="00DC6425" w:rsidRDefault="00E84514" w:rsidP="003532A8">
      <w:pPr>
        <w:rPr>
          <w:rFonts w:ascii="Calibri" w:hAnsi="Calibri" w:cs="Calibri"/>
        </w:rPr>
      </w:pPr>
      <w:r w:rsidRPr="00DC6425">
        <w:rPr>
          <w:rFonts w:ascii="Calibri" w:hAnsi="Calibri" w:cs="Calibri"/>
        </w:rPr>
        <w:t>Inleveren zaken</w:t>
      </w:r>
    </w:p>
    <w:p w14:paraId="4F03909E" w14:textId="56CFD883" w:rsidR="0086297B" w:rsidRPr="00DC6425" w:rsidRDefault="0086297B" w:rsidP="0086297B">
      <w:pPr>
        <w:pStyle w:val="BasistekstAC"/>
        <w:rPr>
          <w:rFonts w:ascii="Calibri" w:hAnsi="Calibri" w:cs="Calibri"/>
        </w:rPr>
      </w:pPr>
    </w:p>
    <w:p w14:paraId="7EB1EEA1" w14:textId="54E76033" w:rsidR="0086297B" w:rsidRPr="00DC6425" w:rsidRDefault="008F0BB1" w:rsidP="0086297B">
      <w:pPr>
        <w:pStyle w:val="BasistekstAC"/>
        <w:rPr>
          <w:rFonts w:ascii="Calibri" w:hAnsi="Calibri" w:cs="Calibri"/>
          <w:b/>
          <w:bCs/>
        </w:rPr>
      </w:pPr>
      <w:r w:rsidRPr="00DC6425">
        <w:rPr>
          <w:rFonts w:ascii="Calibri" w:hAnsi="Calibri" w:cs="Calibri"/>
          <w:b/>
          <w:bCs/>
        </w:rPr>
        <w:t xml:space="preserve">6. </w:t>
      </w:r>
      <w:r w:rsidR="0086297B" w:rsidRPr="00DC6425">
        <w:rPr>
          <w:rFonts w:ascii="Calibri" w:hAnsi="Calibri" w:cs="Calibri"/>
          <w:b/>
          <w:bCs/>
        </w:rPr>
        <w:t>Inleveren bescheiden</w:t>
      </w:r>
    </w:p>
    <w:p w14:paraId="5B3EC898" w14:textId="77777777" w:rsidR="0086297B" w:rsidRPr="00DC6425" w:rsidRDefault="0086297B" w:rsidP="0086297B">
      <w:pPr>
        <w:pStyle w:val="BasistekstAC"/>
        <w:rPr>
          <w:rFonts w:ascii="Calibri" w:hAnsi="Calibri" w:cs="Calibri"/>
        </w:rPr>
      </w:pPr>
    </w:p>
    <w:p w14:paraId="02965C3E" w14:textId="4E3C5A2A" w:rsidR="00BE12FA" w:rsidRPr="00DC6425" w:rsidRDefault="008F0BB1" w:rsidP="003532A8">
      <w:pPr>
        <w:rPr>
          <w:rFonts w:ascii="Calibri" w:hAnsi="Calibri" w:cs="Calibri"/>
        </w:rPr>
      </w:pPr>
      <w:r w:rsidRPr="00DC6425">
        <w:rPr>
          <w:rFonts w:ascii="Calibri" w:hAnsi="Calibri" w:cs="Calibri"/>
        </w:rPr>
        <w:t xml:space="preserve">6.1 </w:t>
      </w:r>
      <w:r w:rsidR="00E84514" w:rsidRPr="00DC6425">
        <w:rPr>
          <w:rFonts w:ascii="Calibri" w:hAnsi="Calibri" w:cs="Calibri"/>
        </w:rPr>
        <w:t>Werknemer zal alle in het kader van</w:t>
      </w:r>
      <w:r w:rsidR="00E43CE6" w:rsidRPr="00DC6425">
        <w:rPr>
          <w:rFonts w:ascii="Calibri" w:hAnsi="Calibri" w:cs="Calibri"/>
        </w:rPr>
        <w:t xml:space="preserve"> </w:t>
      </w:r>
      <w:sdt>
        <w:sdtPr>
          <w:rPr>
            <w:rFonts w:ascii="Calibri" w:hAnsi="Calibri" w:cs="Calibri"/>
          </w:rPr>
          <w:tag w:val="Gender_wederpartij"/>
          <w:id w:val="-22171181"/>
          <w:placeholder>
            <w:docPart w:val="CA80996C68C1408AAA680046A58F145D"/>
          </w:placeholder>
          <w:dataBinding w:prefixMappings="xmlns:ns0='http://www.joulesunlimited.com/ccmappings' " w:xpath="/ns0:ju[1]/ns0:Gender__wederpartij[1]" w:storeItemID="{62DC316F-D2F5-4359-B588-E1A450D814B5}"/>
          <w:comboBox w:lastValue=" zijn/haar">
            <w:listItem w:displayText="zijn" w:value="M"/>
            <w:listItem w:displayText="haar" w:value="V"/>
          </w:comboBox>
        </w:sdtPr>
        <w:sdtEndPr/>
        <w:sdtContent>
          <w:r w:rsidR="0086297B" w:rsidRPr="00DC6425">
            <w:rPr>
              <w:rFonts w:ascii="Calibri" w:hAnsi="Calibri" w:cs="Calibri"/>
            </w:rPr>
            <w:t xml:space="preserve"> zijn/haar</w:t>
          </w:r>
        </w:sdtContent>
      </w:sdt>
      <w:r w:rsidR="00E84514" w:rsidRPr="00DC6425">
        <w:rPr>
          <w:rFonts w:ascii="Calibri" w:hAnsi="Calibri" w:cs="Calibri"/>
        </w:rPr>
        <w:t xml:space="preserve"> functie door werkgever aan hem ter beschikking gestelde zaken en/of bescheiden, waaron</w:t>
      </w:r>
      <w:r w:rsidR="00C61A20" w:rsidRPr="00DC6425">
        <w:rPr>
          <w:rFonts w:ascii="Calibri" w:hAnsi="Calibri" w:cs="Calibri"/>
        </w:rPr>
        <w:t xml:space="preserve">der docht niet uitsluitend </w:t>
      </w:r>
      <w:r w:rsidR="00C61A20" w:rsidRPr="00DC6425">
        <w:rPr>
          <w:rFonts w:ascii="Calibri" w:hAnsi="Calibri" w:cs="Calibri"/>
        </w:rPr>
        <w:fldChar w:fldCharType="begin"/>
      </w:r>
      <w:r w:rsidR="00C61A20" w:rsidRPr="00DC6425">
        <w:rPr>
          <w:rFonts w:ascii="Calibri" w:hAnsi="Calibri" w:cs="Calibri"/>
        </w:rPr>
        <w:instrText xml:space="preserve"> MacroButton EditClear </w:instrText>
      </w:r>
      <w:r w:rsidR="00E84514" w:rsidRPr="00DC6425">
        <w:rPr>
          <w:rFonts w:ascii="Calibri" w:hAnsi="Calibri" w:cs="Calibri"/>
        </w:rPr>
        <w:instrText>kleding, sleutels, passen, creditcards, documenten, telefoon, laptop, auto, etc.</w:instrText>
      </w:r>
      <w:r w:rsidR="00C61A20" w:rsidRPr="00DC6425">
        <w:rPr>
          <w:rFonts w:ascii="Calibri" w:hAnsi="Calibri" w:cs="Calibri"/>
        </w:rPr>
        <w:fldChar w:fldCharType="end"/>
      </w:r>
      <w:r w:rsidR="00E84514" w:rsidRPr="00DC6425">
        <w:rPr>
          <w:rFonts w:ascii="Calibri" w:hAnsi="Calibri" w:cs="Calibri"/>
        </w:rPr>
        <w:t xml:space="preserve"> uiterlijk </w:t>
      </w:r>
      <w:r w:rsidR="00C61A20" w:rsidRPr="00DC6425">
        <w:rPr>
          <w:rFonts w:ascii="Calibri" w:hAnsi="Calibri" w:cs="Calibri"/>
        </w:rPr>
        <w:fldChar w:fldCharType="begin"/>
      </w:r>
      <w:r w:rsidR="00C61A20" w:rsidRPr="00DC6425">
        <w:rPr>
          <w:rFonts w:ascii="Calibri" w:hAnsi="Calibri" w:cs="Calibri"/>
        </w:rPr>
        <w:instrText xml:space="preserve"> MacroButton EditClear </w:instrText>
      </w:r>
      <w:r w:rsidR="00E84514" w:rsidRPr="00DC6425">
        <w:rPr>
          <w:rFonts w:ascii="Calibri" w:hAnsi="Calibri" w:cs="Calibri"/>
        </w:rPr>
        <w:instrText>op de datum van ondertekening/op de einddatum</w:instrText>
      </w:r>
      <w:r w:rsidR="00C61A20" w:rsidRPr="00DC6425">
        <w:rPr>
          <w:rFonts w:ascii="Calibri" w:hAnsi="Calibri" w:cs="Calibri"/>
        </w:rPr>
        <w:fldChar w:fldCharType="end"/>
      </w:r>
      <w:r w:rsidR="00E84514" w:rsidRPr="00DC6425">
        <w:rPr>
          <w:rFonts w:ascii="Calibri" w:hAnsi="Calibri" w:cs="Calibri"/>
        </w:rPr>
        <w:t xml:space="preserve"> in goede staat inleveren bij werkgever, inclusief alle (kopieën van) gegevens met betrekking tot de onderneming van werkgever, zoals offertes, klantenlijsten en dergelijke, al of niet vervat op gegevensdragers. </w:t>
      </w:r>
    </w:p>
    <w:p w14:paraId="70B9A60E" w14:textId="386BFD01" w:rsidR="00BE12FA" w:rsidRPr="00DC6425" w:rsidRDefault="00E84514" w:rsidP="003532A8">
      <w:pPr>
        <w:rPr>
          <w:rFonts w:ascii="Calibri" w:hAnsi="Calibri" w:cs="Calibri"/>
        </w:rPr>
      </w:pPr>
      <w:r w:rsidRPr="00DC6425">
        <w:rPr>
          <w:rFonts w:ascii="Calibri" w:hAnsi="Calibri" w:cs="Calibri"/>
        </w:rPr>
        <w:t>.</w:t>
      </w:r>
    </w:p>
    <w:p w14:paraId="1D2467E4" w14:textId="7B6E5D34" w:rsidR="00BE12FA" w:rsidRPr="00DC6425" w:rsidRDefault="008F0BB1" w:rsidP="003532A8">
      <w:pPr>
        <w:rPr>
          <w:rFonts w:ascii="Calibri" w:hAnsi="Calibri" w:cs="Calibri"/>
          <w:b/>
          <w:bCs/>
        </w:rPr>
      </w:pPr>
      <w:r w:rsidRPr="00DC6425">
        <w:rPr>
          <w:rFonts w:ascii="Calibri" w:hAnsi="Calibri" w:cs="Calibri"/>
          <w:b/>
          <w:bCs/>
        </w:rPr>
        <w:t xml:space="preserve">7.  </w:t>
      </w:r>
      <w:r w:rsidR="00E84514" w:rsidRPr="00DC6425">
        <w:rPr>
          <w:rFonts w:ascii="Calibri" w:hAnsi="Calibri" w:cs="Calibri"/>
          <w:b/>
          <w:bCs/>
        </w:rPr>
        <w:t>Postcontractuele verplichtingen</w:t>
      </w:r>
    </w:p>
    <w:p w14:paraId="53FA8D20" w14:textId="77777777" w:rsidR="008F0BB1" w:rsidRPr="00DC6425" w:rsidRDefault="008F0BB1" w:rsidP="008F0BB1">
      <w:pPr>
        <w:pStyle w:val="BasistekstAC"/>
        <w:rPr>
          <w:rFonts w:ascii="Calibri" w:hAnsi="Calibri" w:cs="Calibri"/>
        </w:rPr>
      </w:pPr>
    </w:p>
    <w:p w14:paraId="18B25299" w14:textId="4FEDEB6E" w:rsidR="00BE12FA" w:rsidRPr="00DC6425" w:rsidRDefault="008F0BB1" w:rsidP="003532A8">
      <w:pPr>
        <w:rPr>
          <w:rFonts w:ascii="Calibri" w:hAnsi="Calibri" w:cs="Calibri"/>
        </w:rPr>
      </w:pPr>
      <w:r w:rsidRPr="00DC6425">
        <w:rPr>
          <w:rFonts w:ascii="Calibri" w:hAnsi="Calibri" w:cs="Calibri"/>
        </w:rPr>
        <w:t xml:space="preserve">7.1 </w:t>
      </w:r>
      <w:r w:rsidR="00E84514" w:rsidRPr="00DC6425">
        <w:rPr>
          <w:rFonts w:ascii="Calibri" w:hAnsi="Calibri" w:cs="Calibri"/>
        </w:rPr>
        <w:t xml:space="preserve">Alle postcontractuele verplichtingen die voortvloeien uit de tussen partijen </w:t>
      </w:r>
      <w:r w:rsidR="00C61A20" w:rsidRPr="00DC6425">
        <w:rPr>
          <w:rFonts w:ascii="Calibri" w:hAnsi="Calibri" w:cs="Calibri"/>
        </w:rPr>
        <w:t xml:space="preserve">bestaande arbeidsovereenkomst, </w:t>
      </w:r>
      <w:r w:rsidR="00C61A20" w:rsidRPr="00DC6425">
        <w:rPr>
          <w:rFonts w:ascii="Calibri" w:hAnsi="Calibri" w:cs="Calibri"/>
        </w:rPr>
        <w:fldChar w:fldCharType="begin"/>
      </w:r>
      <w:r w:rsidR="00C61A20" w:rsidRPr="00DC6425">
        <w:rPr>
          <w:rFonts w:ascii="Calibri" w:hAnsi="Calibri" w:cs="Calibri"/>
        </w:rPr>
        <w:instrText xml:space="preserve"> MacroButton EditClear </w:instrText>
      </w:r>
      <w:r w:rsidR="00E84514" w:rsidRPr="00DC6425">
        <w:rPr>
          <w:rFonts w:ascii="Calibri" w:hAnsi="Calibri" w:cs="Calibri"/>
        </w:rPr>
        <w:instrText>waaronder uitdrukkelijk begrepen het concurrentie- en relatiebeding in artikel [  ] van de arbeidsovereenkomst</w:instrText>
      </w:r>
      <w:r w:rsidR="00C61A20" w:rsidRPr="00DC6425">
        <w:rPr>
          <w:rFonts w:ascii="Calibri" w:hAnsi="Calibri" w:cs="Calibri"/>
        </w:rPr>
        <w:fldChar w:fldCharType="end"/>
      </w:r>
      <w:r w:rsidR="00E84514" w:rsidRPr="00DC6425">
        <w:rPr>
          <w:rFonts w:ascii="Calibri" w:hAnsi="Calibri" w:cs="Calibri"/>
        </w:rPr>
        <w:t>, blijven ook na de einddatum onverkort van kracht. Werknemer blijft tevens gebonden aan de daaraan verbonden boetebepalingen.</w:t>
      </w:r>
    </w:p>
    <w:p w14:paraId="0C1776FA" w14:textId="77777777" w:rsidR="00C61A20" w:rsidRPr="00DC6425" w:rsidRDefault="00C61A20" w:rsidP="003532A8">
      <w:pPr>
        <w:rPr>
          <w:rFonts w:ascii="Calibri" w:hAnsi="Calibri" w:cs="Calibri"/>
        </w:rPr>
      </w:pPr>
    </w:p>
    <w:p w14:paraId="7B3BFB8E" w14:textId="77777777" w:rsidR="00BE12FA" w:rsidRPr="00DC6425" w:rsidRDefault="00E84514" w:rsidP="003532A8">
      <w:pPr>
        <w:rPr>
          <w:rFonts w:ascii="Calibri" w:hAnsi="Calibri" w:cs="Calibri"/>
        </w:rPr>
      </w:pPr>
      <w:r w:rsidRPr="00DC6425">
        <w:rPr>
          <w:rFonts w:ascii="Calibri" w:hAnsi="Calibri" w:cs="Calibri"/>
        </w:rPr>
        <w:t>(Optioneel)</w:t>
      </w:r>
    </w:p>
    <w:p w14:paraId="472E7344" w14:textId="51537852" w:rsidR="00BE12FA" w:rsidRPr="00DC6425" w:rsidRDefault="00E84514" w:rsidP="003532A8">
      <w:pPr>
        <w:rPr>
          <w:rFonts w:ascii="Calibri" w:hAnsi="Calibri" w:cs="Calibri"/>
        </w:rPr>
      </w:pPr>
      <w:r w:rsidRPr="00DC6425">
        <w:rPr>
          <w:rFonts w:ascii="Calibri" w:hAnsi="Calibri" w:cs="Calibri"/>
        </w:rPr>
        <w:t>In tegenstelling tot het in het eerste lid bepaalde, wordt werknemer ontheven uit</w:t>
      </w:r>
      <w:r w:rsidR="00C91920" w:rsidRPr="00DC6425">
        <w:rPr>
          <w:rFonts w:ascii="Calibri" w:hAnsi="Calibri" w:cs="Calibri"/>
        </w:rPr>
        <w:t xml:space="preserve"> </w:t>
      </w:r>
      <w:sdt>
        <w:sdtPr>
          <w:rPr>
            <w:rFonts w:ascii="Calibri" w:hAnsi="Calibri" w:cs="Calibri"/>
          </w:rPr>
          <w:tag w:val="Gender_wederpartij"/>
          <w:id w:val="264515206"/>
          <w:placeholder>
            <w:docPart w:val="D547D563E6F040288EA70C9B3937F066"/>
          </w:placeholder>
          <w:dataBinding w:prefixMappings="xmlns:ns0='http://www.joulesunlimited.com/ccmappings' " w:xpath="/ns0:ju[1]/ns0:Gender__wederpartij[1]" w:storeItemID="{62DC316F-D2F5-4359-B588-E1A450D814B5}"/>
          <w:comboBox w:lastValue=" zijn/haar">
            <w:listItem w:displayText="zijn" w:value="M"/>
            <w:listItem w:displayText="haar" w:value="V"/>
          </w:comboBox>
        </w:sdtPr>
        <w:sdtEndPr/>
        <w:sdtContent>
          <w:r w:rsidR="0086297B" w:rsidRPr="00DC6425">
            <w:rPr>
              <w:rFonts w:ascii="Calibri" w:hAnsi="Calibri" w:cs="Calibri"/>
            </w:rPr>
            <w:t xml:space="preserve"> zijn/haar</w:t>
          </w:r>
        </w:sdtContent>
      </w:sdt>
      <w:r w:rsidRPr="00DC6425">
        <w:rPr>
          <w:rFonts w:ascii="Calibri" w:hAnsi="Calibri" w:cs="Calibri"/>
        </w:rPr>
        <w:t xml:space="preserve"> verplichtingen uit</w:t>
      </w:r>
      <w:r w:rsidR="00C61A20" w:rsidRPr="00DC6425">
        <w:rPr>
          <w:rFonts w:ascii="Calibri" w:hAnsi="Calibri" w:cs="Calibri"/>
        </w:rPr>
        <w:t xml:space="preserve"> hoofde van het overeengekomen </w:t>
      </w:r>
      <w:r w:rsidR="00C61A20" w:rsidRPr="00DC6425">
        <w:rPr>
          <w:rFonts w:ascii="Calibri" w:hAnsi="Calibri" w:cs="Calibri"/>
        </w:rPr>
        <w:fldChar w:fldCharType="begin"/>
      </w:r>
      <w:r w:rsidR="00C61A20" w:rsidRPr="00DC6425">
        <w:rPr>
          <w:rFonts w:ascii="Calibri" w:hAnsi="Calibri" w:cs="Calibri"/>
        </w:rPr>
        <w:instrText xml:space="preserve"> MacroButton EditClear </w:instrText>
      </w:r>
      <w:r w:rsidRPr="00DC6425">
        <w:rPr>
          <w:rFonts w:ascii="Calibri" w:hAnsi="Calibri" w:cs="Calibri"/>
        </w:rPr>
        <w:instrText>concurrentie- en relatiebeding etc.</w:instrText>
      </w:r>
      <w:r w:rsidR="00C61A20" w:rsidRPr="00DC6425">
        <w:rPr>
          <w:rFonts w:ascii="Calibri" w:hAnsi="Calibri" w:cs="Calibri"/>
        </w:rPr>
        <w:fldChar w:fldCharType="end"/>
      </w:r>
    </w:p>
    <w:p w14:paraId="5C08DB22" w14:textId="77777777" w:rsidR="00BE12FA" w:rsidRPr="00DC6425" w:rsidRDefault="00BE12FA" w:rsidP="003532A8">
      <w:pPr>
        <w:rPr>
          <w:rFonts w:ascii="Calibri" w:hAnsi="Calibri" w:cs="Calibri"/>
        </w:rPr>
      </w:pPr>
    </w:p>
    <w:p w14:paraId="5ACB829D" w14:textId="77777777" w:rsidR="00BE12FA" w:rsidRPr="00DC6425" w:rsidRDefault="00E84514" w:rsidP="003532A8">
      <w:pPr>
        <w:rPr>
          <w:rFonts w:ascii="Calibri" w:hAnsi="Calibri" w:cs="Calibri"/>
        </w:rPr>
      </w:pPr>
      <w:r w:rsidRPr="00DC6425">
        <w:rPr>
          <w:rFonts w:ascii="Calibri" w:hAnsi="Calibri" w:cs="Calibri"/>
        </w:rPr>
        <w:t>(Optioneel)</w:t>
      </w:r>
    </w:p>
    <w:p w14:paraId="4C5EA404" w14:textId="77777777" w:rsidR="00C61A20" w:rsidRPr="00DC6425" w:rsidRDefault="00C61A20" w:rsidP="003532A8">
      <w:pPr>
        <w:rPr>
          <w:rFonts w:ascii="Calibri" w:hAnsi="Calibri" w:cs="Calibri"/>
        </w:rPr>
      </w:pPr>
    </w:p>
    <w:p w14:paraId="65C70544" w14:textId="4122C4B6" w:rsidR="00BE12FA" w:rsidRPr="00DC6425" w:rsidRDefault="00E84514" w:rsidP="003532A8">
      <w:pPr>
        <w:rPr>
          <w:rFonts w:ascii="Calibri" w:hAnsi="Calibri" w:cs="Calibri"/>
        </w:rPr>
      </w:pPr>
      <w:r w:rsidRPr="00DC6425">
        <w:rPr>
          <w:rFonts w:ascii="Calibri" w:hAnsi="Calibri" w:cs="Calibri"/>
        </w:rPr>
        <w:t>In tegenstelling tot het eerste lid bepaalde, wordt werknemer gedeeltelijk ontheven uit</w:t>
      </w:r>
      <w:r w:rsidR="00C91920" w:rsidRPr="00DC6425">
        <w:rPr>
          <w:rFonts w:ascii="Calibri" w:hAnsi="Calibri" w:cs="Calibri"/>
        </w:rPr>
        <w:t xml:space="preserve"> </w:t>
      </w:r>
      <w:sdt>
        <w:sdtPr>
          <w:rPr>
            <w:rFonts w:ascii="Calibri" w:hAnsi="Calibri" w:cs="Calibri"/>
          </w:rPr>
          <w:tag w:val="Gender_wederpartij"/>
          <w:id w:val="-1390035126"/>
          <w:placeholder>
            <w:docPart w:val="74B4479B74F44A46ACA6CC7C72EA282E"/>
          </w:placeholder>
          <w:dataBinding w:prefixMappings="xmlns:ns0='http://www.joulesunlimited.com/ccmappings' " w:xpath="/ns0:ju[1]/ns0:Gender__wederpartij[1]" w:storeItemID="{62DC316F-D2F5-4359-B588-E1A450D814B5}"/>
          <w:comboBox w:lastValue=" zijn/haar">
            <w:listItem w:displayText="zijn" w:value="M"/>
            <w:listItem w:displayText="haar" w:value="V"/>
          </w:comboBox>
        </w:sdtPr>
        <w:sdtEndPr/>
        <w:sdtContent>
          <w:r w:rsidR="0086297B" w:rsidRPr="00DC6425">
            <w:rPr>
              <w:rFonts w:ascii="Calibri" w:hAnsi="Calibri" w:cs="Calibri"/>
            </w:rPr>
            <w:t xml:space="preserve"> zijn/haar</w:t>
          </w:r>
        </w:sdtContent>
      </w:sdt>
      <w:r w:rsidRPr="00DC6425">
        <w:rPr>
          <w:rFonts w:ascii="Calibri" w:hAnsi="Calibri" w:cs="Calibri"/>
        </w:rPr>
        <w:t xml:space="preserve"> verplichtingen uit hoofde van het in artikel </w:t>
      </w:r>
      <w:r w:rsidR="00C61A20" w:rsidRPr="00DC6425">
        <w:rPr>
          <w:rFonts w:ascii="Calibri" w:hAnsi="Calibri" w:cs="Calibri"/>
        </w:rPr>
        <w:fldChar w:fldCharType="begin"/>
      </w:r>
      <w:r w:rsidR="00C61A20" w:rsidRPr="00DC6425">
        <w:rPr>
          <w:rFonts w:ascii="Calibri" w:hAnsi="Calibri" w:cs="Calibri"/>
        </w:rPr>
        <w:instrText xml:space="preserve"> MacroButton EditClear 00</w:instrText>
      </w:r>
      <w:r w:rsidR="00C61A20" w:rsidRPr="00DC6425">
        <w:rPr>
          <w:rFonts w:ascii="Calibri" w:hAnsi="Calibri" w:cs="Calibri"/>
        </w:rPr>
        <w:fldChar w:fldCharType="end"/>
      </w:r>
      <w:r w:rsidRPr="00DC6425">
        <w:rPr>
          <w:rFonts w:ascii="Calibri" w:hAnsi="Calibri" w:cs="Calibri"/>
        </w:rPr>
        <w:t xml:space="preserve"> van de arbeidsovereenkomst overeengekomen concurrentie- en relatiebeding, in die zin dat </w:t>
      </w:r>
      <w:r w:rsidR="00C61A20" w:rsidRPr="00DC6425">
        <w:rPr>
          <w:rFonts w:ascii="Calibri" w:hAnsi="Calibri" w:cs="Calibri"/>
        </w:rPr>
        <w:fldChar w:fldCharType="begin"/>
      </w:r>
      <w:r w:rsidR="00C61A20" w:rsidRPr="00DC6425">
        <w:rPr>
          <w:rFonts w:ascii="Calibri" w:hAnsi="Calibri" w:cs="Calibri"/>
        </w:rPr>
        <w:instrText xml:space="preserve"> MacroButton EditClear Tekst</w:instrText>
      </w:r>
      <w:r w:rsidR="00C61A20" w:rsidRPr="00DC6425">
        <w:rPr>
          <w:rFonts w:ascii="Calibri" w:hAnsi="Calibri" w:cs="Calibri"/>
        </w:rPr>
        <w:fldChar w:fldCharType="end"/>
      </w:r>
      <w:r w:rsidRPr="00DC6425">
        <w:rPr>
          <w:rFonts w:ascii="Calibri" w:hAnsi="Calibri" w:cs="Calibri"/>
        </w:rPr>
        <w:t>.</w:t>
      </w:r>
    </w:p>
    <w:p w14:paraId="7AEA274D" w14:textId="77777777" w:rsidR="0086297B" w:rsidRPr="00DC6425" w:rsidRDefault="0086297B" w:rsidP="003532A8">
      <w:pPr>
        <w:rPr>
          <w:rFonts w:ascii="Calibri" w:hAnsi="Calibri" w:cs="Calibri"/>
        </w:rPr>
      </w:pPr>
    </w:p>
    <w:p w14:paraId="1F21FD69" w14:textId="6977BF69" w:rsidR="00BE12FA" w:rsidRPr="00DC6425" w:rsidRDefault="00B348F1" w:rsidP="003532A8">
      <w:pPr>
        <w:rPr>
          <w:rFonts w:ascii="Calibri" w:hAnsi="Calibri" w:cs="Calibri"/>
          <w:b/>
          <w:bCs/>
        </w:rPr>
      </w:pPr>
      <w:r w:rsidRPr="00DC6425">
        <w:rPr>
          <w:rFonts w:ascii="Calibri" w:hAnsi="Calibri" w:cs="Calibri"/>
          <w:b/>
          <w:bCs/>
        </w:rPr>
        <w:t xml:space="preserve">8. </w:t>
      </w:r>
      <w:r w:rsidR="00E84514" w:rsidRPr="00DC6425">
        <w:rPr>
          <w:rFonts w:ascii="Calibri" w:hAnsi="Calibri" w:cs="Calibri"/>
          <w:b/>
          <w:bCs/>
        </w:rPr>
        <w:t>Outplacement</w:t>
      </w:r>
    </w:p>
    <w:p w14:paraId="11B2CA5F" w14:textId="77777777" w:rsidR="0086297B" w:rsidRPr="00DC6425" w:rsidRDefault="0086297B" w:rsidP="0086297B">
      <w:pPr>
        <w:pStyle w:val="BasistekstAC"/>
        <w:rPr>
          <w:rFonts w:ascii="Calibri" w:hAnsi="Calibri" w:cs="Calibri"/>
        </w:rPr>
      </w:pPr>
    </w:p>
    <w:p w14:paraId="76037AB6" w14:textId="6B7DE147" w:rsidR="00BE12FA" w:rsidRPr="00DC6425" w:rsidRDefault="00B348F1" w:rsidP="003532A8">
      <w:pPr>
        <w:rPr>
          <w:rFonts w:ascii="Calibri" w:hAnsi="Calibri" w:cs="Calibri"/>
        </w:rPr>
      </w:pPr>
      <w:r w:rsidRPr="00DC6425">
        <w:rPr>
          <w:rFonts w:ascii="Calibri" w:hAnsi="Calibri" w:cs="Calibri"/>
        </w:rPr>
        <w:t xml:space="preserve">8.1 </w:t>
      </w:r>
      <w:r w:rsidR="00E84514" w:rsidRPr="00DC6425">
        <w:rPr>
          <w:rFonts w:ascii="Calibri" w:hAnsi="Calibri" w:cs="Calibri"/>
        </w:rPr>
        <w:t xml:space="preserve">Werkgever zal de kosten van outplacement van werknemer vergoeden </w:t>
      </w:r>
      <w:r w:rsidR="00C61A20" w:rsidRPr="00DC6425">
        <w:rPr>
          <w:rFonts w:ascii="Calibri" w:hAnsi="Calibri" w:cs="Calibri"/>
        </w:rPr>
        <w:t xml:space="preserve">tot een bedrag van maximaal </w:t>
      </w:r>
      <w:r w:rsidR="0086297B" w:rsidRPr="00DC6425">
        <w:rPr>
          <w:rFonts w:ascii="Calibri" w:hAnsi="Calibri" w:cs="Calibri"/>
        </w:rPr>
        <w:t xml:space="preserve">€…….. </w:t>
      </w:r>
      <w:r w:rsidR="00E84514" w:rsidRPr="00DC6425">
        <w:rPr>
          <w:rFonts w:ascii="Calibri" w:hAnsi="Calibri" w:cs="Calibri"/>
        </w:rPr>
        <w:t xml:space="preserve">exclusief btw. Werkgever vergoedt de kosten na ontvangst van een daartoe strekkende factuur van het outplacementbureau. </w:t>
      </w:r>
    </w:p>
    <w:p w14:paraId="7E878296" w14:textId="77777777" w:rsidR="00BE12FA" w:rsidRPr="00DC6425" w:rsidRDefault="00BE12FA" w:rsidP="003532A8">
      <w:pPr>
        <w:rPr>
          <w:rFonts w:ascii="Calibri" w:hAnsi="Calibri" w:cs="Calibri"/>
        </w:rPr>
      </w:pPr>
    </w:p>
    <w:p w14:paraId="2FA9B90B" w14:textId="77777777" w:rsidR="00BE12FA" w:rsidRPr="00DC6425" w:rsidRDefault="00E84514" w:rsidP="003532A8">
      <w:pPr>
        <w:rPr>
          <w:rFonts w:ascii="Calibri" w:hAnsi="Calibri" w:cs="Calibri"/>
        </w:rPr>
      </w:pPr>
      <w:r w:rsidRPr="00DC6425">
        <w:rPr>
          <w:rFonts w:ascii="Calibri" w:hAnsi="Calibri" w:cs="Calibri"/>
        </w:rPr>
        <w:t>(Optioneel)</w:t>
      </w:r>
    </w:p>
    <w:p w14:paraId="1D2C9AEA" w14:textId="2D065EC4" w:rsidR="00BE12FA" w:rsidRPr="00DC6425" w:rsidRDefault="00E84514" w:rsidP="003532A8">
      <w:pPr>
        <w:rPr>
          <w:rFonts w:ascii="Calibri" w:hAnsi="Calibri" w:cs="Calibri"/>
        </w:rPr>
      </w:pPr>
      <w:r w:rsidRPr="00DC6425">
        <w:rPr>
          <w:rFonts w:ascii="Calibri" w:hAnsi="Calibri" w:cs="Calibri"/>
        </w:rPr>
        <w:t xml:space="preserve">Het maximale bedrag van </w:t>
      </w:r>
      <w:r w:rsidR="008F0BB1" w:rsidRPr="00DC6425">
        <w:rPr>
          <w:rFonts w:ascii="Calibri" w:hAnsi="Calibri" w:cs="Calibri"/>
        </w:rPr>
        <w:t xml:space="preserve">€ ……… </w:t>
      </w:r>
      <w:r w:rsidRPr="00DC6425">
        <w:rPr>
          <w:rFonts w:ascii="Calibri" w:hAnsi="Calibri" w:cs="Calibri"/>
        </w:rPr>
        <w:t xml:space="preserve"> inclusief btw kan door werknemer ook worden aangewend voor het volgen van een opleiding. Werkgever vergoedt de kosten na ontvangst van een daartoe strekkende factuur van het opleidingsinstituut.</w:t>
      </w:r>
    </w:p>
    <w:p w14:paraId="533FB429" w14:textId="77777777" w:rsidR="00C61A20" w:rsidRPr="00DC6425" w:rsidRDefault="00C61A20" w:rsidP="003532A8">
      <w:pPr>
        <w:rPr>
          <w:rFonts w:ascii="Calibri" w:hAnsi="Calibri" w:cs="Calibri"/>
        </w:rPr>
      </w:pPr>
    </w:p>
    <w:p w14:paraId="74918D9F" w14:textId="57385C6C" w:rsidR="00C61A20" w:rsidRPr="00DC6425" w:rsidRDefault="00E84514" w:rsidP="003532A8">
      <w:pPr>
        <w:rPr>
          <w:rFonts w:ascii="Calibri" w:hAnsi="Calibri" w:cs="Calibri"/>
        </w:rPr>
      </w:pPr>
      <w:r w:rsidRPr="00DC6425">
        <w:rPr>
          <w:rFonts w:ascii="Calibri" w:hAnsi="Calibri" w:cs="Calibri"/>
        </w:rPr>
        <w:t>(Optioneel)</w:t>
      </w:r>
    </w:p>
    <w:p w14:paraId="0EF2F5BD" w14:textId="686E49E9" w:rsidR="00BE12FA" w:rsidRPr="00DC6425" w:rsidRDefault="00E84514" w:rsidP="003532A8">
      <w:pPr>
        <w:rPr>
          <w:rFonts w:ascii="Calibri" w:hAnsi="Calibri" w:cs="Calibri"/>
        </w:rPr>
      </w:pPr>
      <w:r w:rsidRPr="00DC6425">
        <w:rPr>
          <w:rFonts w:ascii="Calibri" w:hAnsi="Calibri" w:cs="Calibri"/>
        </w:rPr>
        <w:t>Als voorwaarde voor de vergoeding geldt dat de opleiding bijdraagt aan de verbetering van de arbeidsmarktpositie van werknemer.</w:t>
      </w:r>
    </w:p>
    <w:p w14:paraId="6A165F23" w14:textId="77777777" w:rsidR="008F0BB1" w:rsidRPr="00DC6425" w:rsidRDefault="008F0BB1" w:rsidP="008F0BB1">
      <w:pPr>
        <w:pStyle w:val="BasistekstAC"/>
        <w:rPr>
          <w:rFonts w:ascii="Calibri" w:hAnsi="Calibri" w:cs="Calibri"/>
        </w:rPr>
      </w:pPr>
    </w:p>
    <w:p w14:paraId="19CA1992" w14:textId="0F990FFF" w:rsidR="00BE12FA" w:rsidRPr="00DC6425" w:rsidRDefault="00B348F1" w:rsidP="003532A8">
      <w:pPr>
        <w:rPr>
          <w:rFonts w:ascii="Calibri" w:hAnsi="Calibri" w:cs="Calibri"/>
          <w:b/>
          <w:bCs/>
        </w:rPr>
      </w:pPr>
      <w:r w:rsidRPr="00DC6425">
        <w:rPr>
          <w:rFonts w:ascii="Calibri" w:hAnsi="Calibri" w:cs="Calibri"/>
          <w:b/>
          <w:bCs/>
        </w:rPr>
        <w:t xml:space="preserve">9. </w:t>
      </w:r>
      <w:r w:rsidR="00E84514" w:rsidRPr="00DC6425">
        <w:rPr>
          <w:rFonts w:ascii="Calibri" w:hAnsi="Calibri" w:cs="Calibri"/>
          <w:b/>
          <w:bCs/>
        </w:rPr>
        <w:t>Uitkering</w:t>
      </w:r>
    </w:p>
    <w:p w14:paraId="529655A2" w14:textId="77777777" w:rsidR="008F0BB1" w:rsidRPr="00DC6425" w:rsidRDefault="008F0BB1" w:rsidP="008F0BB1">
      <w:pPr>
        <w:pStyle w:val="BasistekstAC"/>
        <w:rPr>
          <w:rFonts w:ascii="Calibri" w:hAnsi="Calibri" w:cs="Calibri"/>
        </w:rPr>
      </w:pPr>
    </w:p>
    <w:p w14:paraId="7943BB92" w14:textId="0FE2DB94" w:rsidR="00BE12FA" w:rsidRPr="00DC6425" w:rsidRDefault="00B348F1" w:rsidP="003532A8">
      <w:pPr>
        <w:rPr>
          <w:rFonts w:ascii="Calibri" w:hAnsi="Calibri" w:cs="Calibri"/>
        </w:rPr>
      </w:pPr>
      <w:r w:rsidRPr="00DC6425">
        <w:rPr>
          <w:rFonts w:ascii="Calibri" w:hAnsi="Calibri" w:cs="Calibri"/>
        </w:rPr>
        <w:t xml:space="preserve">9.1 </w:t>
      </w:r>
      <w:r w:rsidR="00E84514" w:rsidRPr="00DC6425">
        <w:rPr>
          <w:rFonts w:ascii="Calibri" w:hAnsi="Calibri" w:cs="Calibri"/>
        </w:rPr>
        <w:t>Werkn</w:t>
      </w:r>
      <w:r w:rsidR="00C61A20" w:rsidRPr="00DC6425">
        <w:rPr>
          <w:rFonts w:ascii="Calibri" w:hAnsi="Calibri" w:cs="Calibri"/>
        </w:rPr>
        <w:t xml:space="preserve">emer doet op zo kort mogelijke </w:t>
      </w:r>
      <w:r w:rsidR="00E84514" w:rsidRPr="00DC6425">
        <w:rPr>
          <w:rFonts w:ascii="Calibri" w:hAnsi="Calibri" w:cs="Calibri"/>
        </w:rPr>
        <w:t>termijn na ondertekening van deze overeenkomst en voor de einddatum een aanvraag voor een WW- uitkering bij het UWV en meldt dit schriftelijk aan werkgever onder overlegging van een kopie van het aanvraagformulier.</w:t>
      </w:r>
    </w:p>
    <w:p w14:paraId="3D301250" w14:textId="77777777" w:rsidR="008F0BB1" w:rsidRPr="00DC6425" w:rsidRDefault="008F0BB1" w:rsidP="008F0BB1">
      <w:pPr>
        <w:pStyle w:val="BasistekstAC"/>
        <w:rPr>
          <w:rFonts w:ascii="Calibri" w:hAnsi="Calibri" w:cs="Calibri"/>
        </w:rPr>
      </w:pPr>
    </w:p>
    <w:p w14:paraId="367FBF75" w14:textId="2DFCB377" w:rsidR="00BE12FA" w:rsidRPr="00DC6425" w:rsidRDefault="00B348F1" w:rsidP="003532A8">
      <w:pPr>
        <w:rPr>
          <w:rFonts w:ascii="Calibri" w:hAnsi="Calibri" w:cs="Calibri"/>
        </w:rPr>
      </w:pPr>
      <w:r w:rsidRPr="00DC6425">
        <w:rPr>
          <w:rFonts w:ascii="Calibri" w:hAnsi="Calibri" w:cs="Calibri"/>
        </w:rPr>
        <w:t xml:space="preserve">9.2 </w:t>
      </w:r>
      <w:r w:rsidR="00E84514" w:rsidRPr="00DC6425">
        <w:rPr>
          <w:rFonts w:ascii="Calibri" w:hAnsi="Calibri" w:cs="Calibri"/>
        </w:rPr>
        <w:t xml:space="preserve">Voor zover dit gebruikelijk is en redelijkerwijs van Werkgever kan worden gevergd, verleent werkgever medewerking aan de aanvraag en verkrijging van een WW- uitkering door werknemer. Werkgever kan werknemer echter niet garanderen dat </w:t>
      </w:r>
      <w:sdt>
        <w:sdtPr>
          <w:rPr>
            <w:rFonts w:ascii="Calibri" w:hAnsi="Calibri" w:cs="Calibri"/>
          </w:rPr>
          <w:tag w:val="Gender_wederpartij"/>
          <w:id w:val="-810088860"/>
          <w:placeholder>
            <w:docPart w:val="E0E60725D1E04BAEA7D330874BB337B5"/>
          </w:placeholder>
          <w:dataBinding w:prefixMappings="xmlns:ns0='http://www.joulesunlimited.com/ccmappings' " w:xpath="/ns0:ju[1]/ns0:Gender__wederpartij[1]" w:storeItemID="{62DC316F-D2F5-4359-B588-E1A450D814B5}"/>
          <w:comboBox w:lastValue=" zijn/haar">
            <w:listItem w:displayText="hij" w:value="M"/>
            <w:listItem w:displayText="zij" w:value="V"/>
          </w:comboBox>
        </w:sdtPr>
        <w:sdtEndPr/>
        <w:sdtContent>
          <w:r w:rsidR="0086297B" w:rsidRPr="00DC6425">
            <w:rPr>
              <w:rFonts w:ascii="Calibri" w:hAnsi="Calibri" w:cs="Calibri"/>
            </w:rPr>
            <w:t xml:space="preserve"> zijn/haar</w:t>
          </w:r>
        </w:sdtContent>
      </w:sdt>
      <w:r w:rsidR="00E84514" w:rsidRPr="00DC6425">
        <w:rPr>
          <w:rFonts w:ascii="Calibri" w:hAnsi="Calibri" w:cs="Calibri"/>
        </w:rPr>
        <w:t xml:space="preserve"> daadwerkelijk een uitkering krijgt (en daarop geen kortingen of sancties worden opgelegd) en kan daarvoor door werknemer niet verantwoordelijk en/of aansprakelijk worden gesteld.</w:t>
      </w:r>
    </w:p>
    <w:p w14:paraId="5DE0C93D" w14:textId="77777777" w:rsidR="00D601F8" w:rsidRPr="00DC6425" w:rsidRDefault="00D601F8" w:rsidP="003532A8">
      <w:pPr>
        <w:rPr>
          <w:rFonts w:ascii="Calibri" w:hAnsi="Calibri" w:cs="Calibri"/>
        </w:rPr>
      </w:pPr>
    </w:p>
    <w:p w14:paraId="13950BEB" w14:textId="527DBA31" w:rsidR="00BE12FA" w:rsidRPr="00DC6425" w:rsidRDefault="00E84514" w:rsidP="003532A8">
      <w:pPr>
        <w:rPr>
          <w:rFonts w:ascii="Calibri" w:hAnsi="Calibri" w:cs="Calibri"/>
        </w:rPr>
      </w:pPr>
      <w:r w:rsidRPr="00DC6425">
        <w:rPr>
          <w:rFonts w:ascii="Calibri" w:hAnsi="Calibri" w:cs="Calibri"/>
        </w:rPr>
        <w:t>(Optioneel)</w:t>
      </w:r>
    </w:p>
    <w:p w14:paraId="3C5CBB19" w14:textId="77777777" w:rsidR="00B348F1" w:rsidRPr="00DC6425" w:rsidRDefault="00B348F1" w:rsidP="00B348F1">
      <w:pPr>
        <w:pStyle w:val="BasistekstAC"/>
        <w:rPr>
          <w:rFonts w:ascii="Calibri" w:hAnsi="Calibri" w:cs="Calibri"/>
        </w:rPr>
      </w:pPr>
    </w:p>
    <w:p w14:paraId="57F6F948" w14:textId="6DA71B85" w:rsidR="00BE12FA" w:rsidRPr="00DC6425" w:rsidRDefault="00B348F1" w:rsidP="003532A8">
      <w:pPr>
        <w:rPr>
          <w:rFonts w:ascii="Calibri" w:hAnsi="Calibri" w:cs="Calibri"/>
          <w:b/>
          <w:bCs/>
        </w:rPr>
      </w:pPr>
      <w:r w:rsidRPr="00DC6425">
        <w:rPr>
          <w:rFonts w:ascii="Calibri" w:hAnsi="Calibri" w:cs="Calibri"/>
          <w:b/>
          <w:bCs/>
        </w:rPr>
        <w:t xml:space="preserve">10. </w:t>
      </w:r>
      <w:r w:rsidR="00E84514" w:rsidRPr="00DC6425">
        <w:rPr>
          <w:rFonts w:ascii="Calibri" w:hAnsi="Calibri" w:cs="Calibri"/>
          <w:b/>
          <w:bCs/>
        </w:rPr>
        <w:t>Studiekosten</w:t>
      </w:r>
    </w:p>
    <w:p w14:paraId="1A2C4224" w14:textId="77777777" w:rsidR="008F0BB1" w:rsidRPr="00DC6425" w:rsidRDefault="008F0BB1" w:rsidP="008F0BB1">
      <w:pPr>
        <w:pStyle w:val="BasistekstAC"/>
        <w:rPr>
          <w:rFonts w:ascii="Calibri" w:hAnsi="Calibri" w:cs="Calibri"/>
        </w:rPr>
      </w:pPr>
    </w:p>
    <w:p w14:paraId="38C620DD" w14:textId="74AB5520" w:rsidR="00BE12FA" w:rsidRPr="00DC6425" w:rsidRDefault="00B348F1" w:rsidP="003532A8">
      <w:pPr>
        <w:rPr>
          <w:rFonts w:ascii="Calibri" w:hAnsi="Calibri" w:cs="Calibri"/>
        </w:rPr>
      </w:pPr>
      <w:r w:rsidRPr="00DC6425">
        <w:rPr>
          <w:rFonts w:ascii="Calibri" w:hAnsi="Calibri" w:cs="Calibri"/>
        </w:rPr>
        <w:t xml:space="preserve">10.1 </w:t>
      </w:r>
      <w:r w:rsidR="00E84514" w:rsidRPr="00DC6425">
        <w:rPr>
          <w:rFonts w:ascii="Calibri" w:hAnsi="Calibri" w:cs="Calibri"/>
        </w:rPr>
        <w:t>De voor werknemer geldende studiekosten- en terugbetalingsregeling blijft onverkort van kracht.</w:t>
      </w:r>
    </w:p>
    <w:p w14:paraId="23E792BB" w14:textId="77777777" w:rsidR="00D601F8" w:rsidRPr="00DC6425" w:rsidRDefault="00D601F8" w:rsidP="003532A8">
      <w:pPr>
        <w:rPr>
          <w:rFonts w:ascii="Calibri" w:hAnsi="Calibri" w:cs="Calibri"/>
        </w:rPr>
      </w:pPr>
    </w:p>
    <w:p w14:paraId="1E0CD5E0" w14:textId="6BEDACAD" w:rsidR="00D601F8" w:rsidRPr="00DC6425" w:rsidRDefault="00E84514" w:rsidP="003532A8">
      <w:pPr>
        <w:rPr>
          <w:rFonts w:ascii="Calibri" w:hAnsi="Calibri" w:cs="Calibri"/>
        </w:rPr>
      </w:pPr>
      <w:r w:rsidRPr="00DC6425">
        <w:rPr>
          <w:rFonts w:ascii="Calibri" w:hAnsi="Calibri" w:cs="Calibri"/>
        </w:rPr>
        <w:t>(Optioneel)</w:t>
      </w:r>
    </w:p>
    <w:p w14:paraId="6D75A5A0" w14:textId="5D20FA3A" w:rsidR="00BE12FA" w:rsidRPr="00DC6425" w:rsidRDefault="00E84514" w:rsidP="003532A8">
      <w:pPr>
        <w:rPr>
          <w:rFonts w:ascii="Calibri" w:hAnsi="Calibri" w:cs="Calibri"/>
        </w:rPr>
      </w:pPr>
      <w:r w:rsidRPr="00DC6425">
        <w:rPr>
          <w:rFonts w:ascii="Calibri" w:hAnsi="Calibri" w:cs="Calibri"/>
        </w:rPr>
        <w:t>Werkgever ontheft werknemer van</w:t>
      </w:r>
      <w:r w:rsidR="00C91920" w:rsidRPr="00DC6425">
        <w:rPr>
          <w:rFonts w:ascii="Calibri" w:hAnsi="Calibri" w:cs="Calibri"/>
        </w:rPr>
        <w:t xml:space="preserve"> </w:t>
      </w:r>
      <w:sdt>
        <w:sdtPr>
          <w:rPr>
            <w:rFonts w:ascii="Calibri" w:hAnsi="Calibri" w:cs="Calibri"/>
          </w:rPr>
          <w:tag w:val="Gender_wederpartij"/>
          <w:id w:val="1241602279"/>
          <w:placeholder>
            <w:docPart w:val="6D4278F5C7AA40C99C6A23F70BD3FCF1"/>
          </w:placeholder>
          <w:dataBinding w:prefixMappings="xmlns:ns0='http://www.joulesunlimited.com/ccmappings' " w:xpath="/ns0:ju[1]/ns0:Gender__wederpartij[1]" w:storeItemID="{62DC316F-D2F5-4359-B588-E1A450D814B5}"/>
          <w:comboBox w:lastValue=" zijn/haar">
            <w:listItem w:displayText="zijn" w:value="M"/>
            <w:listItem w:displayText="haar" w:value="V"/>
          </w:comboBox>
        </w:sdtPr>
        <w:sdtEndPr/>
        <w:sdtContent>
          <w:r w:rsidR="0086297B" w:rsidRPr="00DC6425">
            <w:rPr>
              <w:rFonts w:ascii="Calibri" w:hAnsi="Calibri" w:cs="Calibri"/>
            </w:rPr>
            <w:t xml:space="preserve"> zijn/haar</w:t>
          </w:r>
        </w:sdtContent>
      </w:sdt>
      <w:r w:rsidRPr="00DC6425">
        <w:rPr>
          <w:rFonts w:ascii="Calibri" w:hAnsi="Calibri" w:cs="Calibri"/>
        </w:rPr>
        <w:t xml:space="preserve"> verplichtingen ter zake van de studiekosten- en terugbetalingsregeling.</w:t>
      </w:r>
    </w:p>
    <w:p w14:paraId="555FCE41" w14:textId="77777777" w:rsidR="00D601F8" w:rsidRPr="00DC6425" w:rsidRDefault="00D601F8" w:rsidP="003532A8">
      <w:pPr>
        <w:rPr>
          <w:rFonts w:ascii="Calibri" w:hAnsi="Calibri" w:cs="Calibri"/>
        </w:rPr>
      </w:pPr>
    </w:p>
    <w:p w14:paraId="43D7B81F" w14:textId="18065306" w:rsidR="00D601F8" w:rsidRPr="00DC6425" w:rsidRDefault="00E84514" w:rsidP="003532A8">
      <w:pPr>
        <w:rPr>
          <w:rFonts w:ascii="Calibri" w:hAnsi="Calibri" w:cs="Calibri"/>
        </w:rPr>
      </w:pPr>
      <w:r w:rsidRPr="00DC6425">
        <w:rPr>
          <w:rFonts w:ascii="Calibri" w:hAnsi="Calibri" w:cs="Calibri"/>
        </w:rPr>
        <w:t>(Optioneel)</w:t>
      </w:r>
    </w:p>
    <w:p w14:paraId="45BF4F75" w14:textId="554F49EA" w:rsidR="00BE12FA" w:rsidRPr="00DC6425" w:rsidRDefault="00E84514" w:rsidP="003532A8">
      <w:pPr>
        <w:rPr>
          <w:rFonts w:ascii="Calibri" w:hAnsi="Calibri" w:cs="Calibri"/>
        </w:rPr>
      </w:pPr>
      <w:r w:rsidRPr="00DC6425">
        <w:rPr>
          <w:rFonts w:ascii="Calibri" w:hAnsi="Calibri" w:cs="Calibri"/>
        </w:rPr>
        <w:t xml:space="preserve">Werkgever zal werknemer in de gelegenheid stellen de studie </w:t>
      </w:r>
      <w:r w:rsidR="00D601F8" w:rsidRPr="00DC6425">
        <w:rPr>
          <w:rFonts w:ascii="Calibri" w:hAnsi="Calibri" w:cs="Calibri"/>
        </w:rPr>
        <w:fldChar w:fldCharType="begin"/>
      </w:r>
      <w:r w:rsidR="00D601F8" w:rsidRPr="00DC6425">
        <w:rPr>
          <w:rFonts w:ascii="Calibri" w:hAnsi="Calibri" w:cs="Calibri"/>
        </w:rPr>
        <w:instrText xml:space="preserve"> MacroButton EditClear naam studie</w:instrText>
      </w:r>
      <w:r w:rsidR="00D601F8" w:rsidRPr="00DC6425">
        <w:rPr>
          <w:rFonts w:ascii="Calibri" w:hAnsi="Calibri" w:cs="Calibri"/>
        </w:rPr>
        <w:fldChar w:fldCharType="end"/>
      </w:r>
      <w:r w:rsidRPr="00DC6425">
        <w:rPr>
          <w:rFonts w:ascii="Calibri" w:hAnsi="Calibri" w:cs="Calibri"/>
        </w:rPr>
        <w:t xml:space="preserve"> af te ronden, waarbij de kosten tot een maximumbedrag van</w:t>
      </w:r>
      <w:r w:rsidR="008F0BB1" w:rsidRPr="00DC6425">
        <w:rPr>
          <w:rFonts w:ascii="Calibri" w:hAnsi="Calibri" w:cs="Calibri"/>
        </w:rPr>
        <w:t xml:space="preserve"> €</w:t>
      </w:r>
      <w:r w:rsidRPr="00DC6425">
        <w:rPr>
          <w:rFonts w:ascii="Calibri" w:hAnsi="Calibri" w:cs="Calibri"/>
        </w:rPr>
        <w:t xml:space="preserve"> </w:t>
      </w:r>
      <w:r w:rsidR="008F0BB1" w:rsidRPr="00DC6425">
        <w:rPr>
          <w:rFonts w:ascii="Calibri" w:hAnsi="Calibri" w:cs="Calibri"/>
        </w:rPr>
        <w:t>……….</w:t>
      </w:r>
      <w:r w:rsidRPr="00DC6425">
        <w:rPr>
          <w:rFonts w:ascii="Calibri" w:hAnsi="Calibri" w:cs="Calibri"/>
        </w:rPr>
        <w:t xml:space="preserve"> voor rekening van de werkgever komen. </w:t>
      </w:r>
    </w:p>
    <w:p w14:paraId="5DD37F21" w14:textId="77777777" w:rsidR="008F0BB1" w:rsidRPr="00DC6425" w:rsidRDefault="008F0BB1" w:rsidP="008F0BB1">
      <w:pPr>
        <w:pStyle w:val="BasistekstAC"/>
        <w:rPr>
          <w:rFonts w:ascii="Calibri" w:hAnsi="Calibri" w:cs="Calibri"/>
        </w:rPr>
      </w:pPr>
    </w:p>
    <w:p w14:paraId="57581F4F" w14:textId="0666D9E8" w:rsidR="00BE12FA" w:rsidRPr="00DC6425" w:rsidRDefault="00B348F1" w:rsidP="003532A8">
      <w:pPr>
        <w:rPr>
          <w:rFonts w:ascii="Calibri" w:hAnsi="Calibri" w:cs="Calibri"/>
          <w:b/>
          <w:bCs/>
        </w:rPr>
      </w:pPr>
      <w:r w:rsidRPr="00DC6425">
        <w:rPr>
          <w:rFonts w:ascii="Calibri" w:hAnsi="Calibri" w:cs="Calibri"/>
          <w:b/>
          <w:bCs/>
        </w:rPr>
        <w:t xml:space="preserve">11. </w:t>
      </w:r>
      <w:r w:rsidR="00E84514" w:rsidRPr="00DC6425">
        <w:rPr>
          <w:rFonts w:ascii="Calibri" w:hAnsi="Calibri" w:cs="Calibri"/>
          <w:b/>
          <w:bCs/>
        </w:rPr>
        <w:t>Geheimhouding</w:t>
      </w:r>
    </w:p>
    <w:p w14:paraId="2A6DF4F3" w14:textId="77777777" w:rsidR="008F0BB1" w:rsidRPr="00DC6425" w:rsidRDefault="008F0BB1" w:rsidP="008F0BB1">
      <w:pPr>
        <w:pStyle w:val="BasistekstAC"/>
        <w:rPr>
          <w:rFonts w:ascii="Calibri" w:hAnsi="Calibri" w:cs="Calibri"/>
        </w:rPr>
      </w:pPr>
    </w:p>
    <w:p w14:paraId="6AB5F170" w14:textId="107B4BE3" w:rsidR="00BE12FA" w:rsidRPr="00DC6425" w:rsidRDefault="00B348F1" w:rsidP="003532A8">
      <w:pPr>
        <w:rPr>
          <w:rFonts w:ascii="Calibri" w:hAnsi="Calibri" w:cs="Calibri"/>
        </w:rPr>
      </w:pPr>
      <w:r w:rsidRPr="00DC6425">
        <w:rPr>
          <w:rFonts w:ascii="Calibri" w:hAnsi="Calibri" w:cs="Calibri"/>
        </w:rPr>
        <w:t xml:space="preserve">11.1 </w:t>
      </w:r>
      <w:r w:rsidR="00E84514" w:rsidRPr="00DC6425">
        <w:rPr>
          <w:rFonts w:ascii="Calibri" w:hAnsi="Calibri" w:cs="Calibri"/>
        </w:rPr>
        <w:t xml:space="preserve">De aan werknemer opgelegde geheimhoudingsplicht ten aanzien van de bedrijfsaangelegenheden van werkgever in de ruimste zin des </w:t>
      </w:r>
      <w:proofErr w:type="spellStart"/>
      <w:r w:rsidR="00E84514" w:rsidRPr="00DC6425">
        <w:rPr>
          <w:rFonts w:ascii="Calibri" w:hAnsi="Calibri" w:cs="Calibri"/>
        </w:rPr>
        <w:t>woords</w:t>
      </w:r>
      <w:proofErr w:type="spellEnd"/>
      <w:r w:rsidR="00E84514" w:rsidRPr="00DC6425">
        <w:rPr>
          <w:rFonts w:ascii="Calibri" w:hAnsi="Calibri" w:cs="Calibri"/>
        </w:rPr>
        <w:t xml:space="preserve">, blijft onverminderd van kracht. </w:t>
      </w:r>
    </w:p>
    <w:p w14:paraId="60FC4A6D" w14:textId="77777777" w:rsidR="00D601F8" w:rsidRPr="00DC6425" w:rsidRDefault="00D601F8" w:rsidP="003532A8">
      <w:pPr>
        <w:rPr>
          <w:rFonts w:ascii="Calibri" w:hAnsi="Calibri" w:cs="Calibri"/>
        </w:rPr>
      </w:pPr>
    </w:p>
    <w:p w14:paraId="49C01149" w14:textId="77777777" w:rsidR="00BE12FA" w:rsidRPr="00DC6425" w:rsidRDefault="00E84514" w:rsidP="003532A8">
      <w:pPr>
        <w:rPr>
          <w:rFonts w:ascii="Calibri" w:hAnsi="Calibri" w:cs="Calibri"/>
        </w:rPr>
      </w:pPr>
      <w:r w:rsidRPr="00DC6425">
        <w:rPr>
          <w:rFonts w:ascii="Calibri" w:hAnsi="Calibri" w:cs="Calibri"/>
        </w:rPr>
        <w:t>(Optioneel)</w:t>
      </w:r>
    </w:p>
    <w:p w14:paraId="60851A07" w14:textId="77777777" w:rsidR="00BE12FA" w:rsidRPr="00DC6425" w:rsidRDefault="00E84514" w:rsidP="003532A8">
      <w:pPr>
        <w:rPr>
          <w:rFonts w:ascii="Calibri" w:hAnsi="Calibri" w:cs="Calibri"/>
        </w:rPr>
      </w:pPr>
      <w:r w:rsidRPr="00DC6425">
        <w:rPr>
          <w:rFonts w:ascii="Calibri" w:hAnsi="Calibri" w:cs="Calibri"/>
        </w:rPr>
        <w:t xml:space="preserve">Werknemer zal strikte geheimhouding betrachten ten aanzien van alle gegevens die hem omtrent werkgever en de activiteiten van werkgever en de relaties/cliënten/leveranciers van werkgever bekend zijn, tenzij werknemer tot openbaarmaking van dergelijke gegevens wettelijk verplicht is. </w:t>
      </w:r>
    </w:p>
    <w:p w14:paraId="6D447261" w14:textId="77777777" w:rsidR="00BE12FA" w:rsidRPr="00DC6425" w:rsidRDefault="00BE12FA" w:rsidP="003532A8">
      <w:pPr>
        <w:rPr>
          <w:rFonts w:ascii="Calibri" w:hAnsi="Calibri" w:cs="Calibri"/>
        </w:rPr>
      </w:pPr>
    </w:p>
    <w:p w14:paraId="75E4EC65" w14:textId="7F233CF8" w:rsidR="00BE12FA" w:rsidRPr="00DC6425" w:rsidRDefault="00B348F1" w:rsidP="003532A8">
      <w:pPr>
        <w:rPr>
          <w:rFonts w:ascii="Calibri" w:hAnsi="Calibri" w:cs="Calibri"/>
        </w:rPr>
      </w:pPr>
      <w:r w:rsidRPr="00DC6425">
        <w:rPr>
          <w:rFonts w:ascii="Calibri" w:hAnsi="Calibri" w:cs="Calibri"/>
        </w:rPr>
        <w:t xml:space="preserve">11.2 </w:t>
      </w:r>
      <w:r w:rsidR="00E84514" w:rsidRPr="00DC6425">
        <w:rPr>
          <w:rFonts w:ascii="Calibri" w:hAnsi="Calibri" w:cs="Calibri"/>
        </w:rPr>
        <w:t xml:space="preserve">Partijen zullen over en weer volledige geheimhouding betrachten over de inhoud en wijze van de totstandkoming van deze overeenkomst, alsmede over enige kwestie, aanleiding en/of achtergrond van of met betrekking tot de getroffen regeling of de beëindiging van de arbeidsovereenkomst. Wel staat het werknemer vrij om, ter onderbouwing van </w:t>
      </w:r>
      <w:sdt>
        <w:sdtPr>
          <w:rPr>
            <w:rFonts w:ascii="Calibri" w:hAnsi="Calibri" w:cs="Calibri"/>
          </w:rPr>
          <w:tag w:val="Gender_wederpartij"/>
          <w:id w:val="2033995215"/>
          <w:placeholder>
            <w:docPart w:val="C43FB54EE2AE42009DFE3D328AA259BE"/>
          </w:placeholder>
          <w:dataBinding w:prefixMappings="xmlns:ns0='http://www.joulesunlimited.com/ccmappings' " w:xpath="/ns0:ju[1]/ns0:Gender__wederpartij[1]" w:storeItemID="{62DC316F-D2F5-4359-B588-E1A450D814B5}"/>
          <w:comboBox w:lastValue=" zijn/haar">
            <w:listItem w:displayText="zijn" w:value="M"/>
            <w:listItem w:displayText="haar" w:value="V"/>
          </w:comboBox>
        </w:sdtPr>
        <w:sdtEndPr/>
        <w:sdtContent>
          <w:r w:rsidR="0086297B" w:rsidRPr="00DC6425">
            <w:rPr>
              <w:rFonts w:ascii="Calibri" w:hAnsi="Calibri" w:cs="Calibri"/>
            </w:rPr>
            <w:t xml:space="preserve"> zijn/haar</w:t>
          </w:r>
        </w:sdtContent>
      </w:sdt>
      <w:r w:rsidR="00E84514" w:rsidRPr="00DC6425">
        <w:rPr>
          <w:rFonts w:ascii="Calibri" w:hAnsi="Calibri" w:cs="Calibri"/>
        </w:rPr>
        <w:t xml:space="preserve"> standpunt naar het UWV dat hem ter zake van de beëindiging van het dienstverband geen enkel verwijt kan worden gemaakt, een exemplaar van deze overeenkom</w:t>
      </w:r>
      <w:r w:rsidR="00D601F8" w:rsidRPr="00DC6425">
        <w:rPr>
          <w:rFonts w:ascii="Calibri" w:hAnsi="Calibri" w:cs="Calibri"/>
        </w:rPr>
        <w:t>st aan het UWV voor te leggen.</w:t>
      </w:r>
    </w:p>
    <w:p w14:paraId="05E6E404" w14:textId="77777777" w:rsidR="00B348F1" w:rsidRPr="00DC6425" w:rsidRDefault="00B348F1" w:rsidP="00B348F1">
      <w:pPr>
        <w:pStyle w:val="BasistekstAC"/>
        <w:rPr>
          <w:rFonts w:ascii="Calibri" w:hAnsi="Calibri" w:cs="Calibri"/>
        </w:rPr>
      </w:pPr>
    </w:p>
    <w:p w14:paraId="6A4DD3F4" w14:textId="16A8A6BC" w:rsidR="00BE12FA" w:rsidRPr="00DC6425" w:rsidRDefault="00B348F1" w:rsidP="003532A8">
      <w:pPr>
        <w:rPr>
          <w:rFonts w:ascii="Calibri" w:hAnsi="Calibri" w:cs="Calibri"/>
        </w:rPr>
      </w:pPr>
      <w:r w:rsidRPr="00DC6425">
        <w:rPr>
          <w:rFonts w:ascii="Calibri" w:hAnsi="Calibri" w:cs="Calibri"/>
        </w:rPr>
        <w:t xml:space="preserve">11.3 </w:t>
      </w:r>
      <w:r w:rsidR="00E84514" w:rsidRPr="00DC6425">
        <w:rPr>
          <w:rFonts w:ascii="Calibri" w:hAnsi="Calibri" w:cs="Calibri"/>
        </w:rPr>
        <w:t xml:space="preserve">In geval van inbreuk op bovenstaande geheimhoudingsverplichtingen verbeurt werknemer aan werkgever een direct opeisbare boete van </w:t>
      </w:r>
      <w:r w:rsidRPr="00DC6425">
        <w:rPr>
          <w:rFonts w:ascii="Calibri" w:hAnsi="Calibri" w:cs="Calibri"/>
        </w:rPr>
        <w:t>€ ……….</w:t>
      </w:r>
      <w:r w:rsidR="00E84514" w:rsidRPr="00DC6425">
        <w:rPr>
          <w:rFonts w:ascii="Calibri" w:hAnsi="Calibri" w:cs="Calibri"/>
        </w:rPr>
        <w:t xml:space="preserve">voor iedere overtreding, zonder dat enige ingebrekestelling of gerechtelijke tussenkomst vereist is. De boete strekt ten gunste van de Werkgever. In plaats van deze boete te vorderen, heeft werkgever de mogelijkheid vergoeding van de volledige schade te vorderen. Werkgever heeft allen tijde het recht nakoming van de geheimhoudingsverplichtingen te vorderen. </w:t>
      </w:r>
    </w:p>
    <w:p w14:paraId="53BE8D22" w14:textId="77777777" w:rsidR="008F0BB1" w:rsidRPr="00DC6425" w:rsidRDefault="008F0BB1" w:rsidP="008F0BB1">
      <w:pPr>
        <w:pStyle w:val="BasistekstAC"/>
        <w:rPr>
          <w:rFonts w:ascii="Calibri" w:hAnsi="Calibri" w:cs="Calibri"/>
        </w:rPr>
      </w:pPr>
    </w:p>
    <w:p w14:paraId="46C91BD2" w14:textId="076AF5D1" w:rsidR="00BE12FA" w:rsidRPr="00DC6425" w:rsidRDefault="00B348F1" w:rsidP="003532A8">
      <w:pPr>
        <w:rPr>
          <w:rFonts w:ascii="Calibri" w:hAnsi="Calibri" w:cs="Calibri"/>
          <w:b/>
          <w:bCs/>
        </w:rPr>
      </w:pPr>
      <w:r w:rsidRPr="00DC6425">
        <w:rPr>
          <w:rFonts w:ascii="Calibri" w:hAnsi="Calibri" w:cs="Calibri"/>
          <w:b/>
          <w:bCs/>
        </w:rPr>
        <w:t xml:space="preserve">12. </w:t>
      </w:r>
      <w:r w:rsidR="00E84514" w:rsidRPr="00DC6425">
        <w:rPr>
          <w:rFonts w:ascii="Calibri" w:hAnsi="Calibri" w:cs="Calibri"/>
          <w:b/>
          <w:bCs/>
        </w:rPr>
        <w:t>Communicatie, getuigschr</w:t>
      </w:r>
      <w:r w:rsidR="00D601F8" w:rsidRPr="00DC6425">
        <w:rPr>
          <w:rFonts w:ascii="Calibri" w:hAnsi="Calibri" w:cs="Calibri"/>
          <w:b/>
          <w:bCs/>
        </w:rPr>
        <w:t>ift en referenties</w:t>
      </w:r>
    </w:p>
    <w:p w14:paraId="69DB52A7" w14:textId="77777777" w:rsidR="008F0BB1" w:rsidRPr="00DC6425" w:rsidRDefault="008F0BB1" w:rsidP="003532A8">
      <w:pPr>
        <w:rPr>
          <w:rFonts w:ascii="Calibri" w:hAnsi="Calibri" w:cs="Calibri"/>
        </w:rPr>
      </w:pPr>
    </w:p>
    <w:p w14:paraId="2C3D1B83" w14:textId="33AA4B8B" w:rsidR="00BE12FA" w:rsidRPr="00DC6425" w:rsidRDefault="00B348F1" w:rsidP="003532A8">
      <w:pPr>
        <w:rPr>
          <w:rFonts w:ascii="Calibri" w:hAnsi="Calibri" w:cs="Calibri"/>
        </w:rPr>
      </w:pPr>
      <w:r w:rsidRPr="00DC6425">
        <w:rPr>
          <w:rFonts w:ascii="Calibri" w:hAnsi="Calibri" w:cs="Calibri"/>
        </w:rPr>
        <w:t xml:space="preserve">12.1 </w:t>
      </w:r>
      <w:r w:rsidR="00E84514" w:rsidRPr="00DC6425">
        <w:rPr>
          <w:rFonts w:ascii="Calibri" w:hAnsi="Calibri" w:cs="Calibri"/>
        </w:rPr>
        <w:t>Partijen treden in overleg, zowel wat betreft de interne als externe communicatie van werkgever over het vertrek van werknemer.</w:t>
      </w:r>
    </w:p>
    <w:p w14:paraId="3C9F63F2" w14:textId="77777777" w:rsidR="008F0BB1" w:rsidRPr="00DC6425" w:rsidRDefault="008F0BB1" w:rsidP="008F0BB1">
      <w:pPr>
        <w:pStyle w:val="BasistekstAC"/>
        <w:rPr>
          <w:rFonts w:ascii="Calibri" w:hAnsi="Calibri" w:cs="Calibri"/>
        </w:rPr>
      </w:pPr>
    </w:p>
    <w:p w14:paraId="3F552A5C" w14:textId="3563A7EC" w:rsidR="00BE12FA" w:rsidRPr="00DC6425" w:rsidRDefault="00B348F1" w:rsidP="003532A8">
      <w:pPr>
        <w:rPr>
          <w:rFonts w:ascii="Calibri" w:hAnsi="Calibri" w:cs="Calibri"/>
        </w:rPr>
      </w:pPr>
      <w:r w:rsidRPr="00DC6425">
        <w:rPr>
          <w:rFonts w:ascii="Calibri" w:hAnsi="Calibri" w:cs="Calibri"/>
        </w:rPr>
        <w:t xml:space="preserve">12.2 </w:t>
      </w:r>
      <w:r w:rsidR="00E84514" w:rsidRPr="00DC6425">
        <w:rPr>
          <w:rFonts w:ascii="Calibri" w:hAnsi="Calibri" w:cs="Calibri"/>
        </w:rPr>
        <w:t>Partijen zullen over elkaar jegens derden geen negatieve uitlatingen doen en zij zullen zich ten opzichte van de ander (blijven) gedragen naar de eisen van het normale maatschappelijk verkeer.</w:t>
      </w:r>
    </w:p>
    <w:p w14:paraId="4146E6FC" w14:textId="77777777" w:rsidR="00D601F8" w:rsidRPr="00DC6425" w:rsidRDefault="00D601F8" w:rsidP="003532A8">
      <w:pPr>
        <w:rPr>
          <w:rFonts w:ascii="Calibri" w:hAnsi="Calibri" w:cs="Calibri"/>
        </w:rPr>
      </w:pPr>
    </w:p>
    <w:p w14:paraId="58182A09" w14:textId="77777777" w:rsidR="00BE12FA" w:rsidRPr="00DC6425" w:rsidRDefault="00E84514" w:rsidP="003532A8">
      <w:pPr>
        <w:rPr>
          <w:rFonts w:ascii="Calibri" w:hAnsi="Calibri" w:cs="Calibri"/>
        </w:rPr>
      </w:pPr>
      <w:r w:rsidRPr="00DC6425">
        <w:rPr>
          <w:rFonts w:ascii="Calibri" w:hAnsi="Calibri" w:cs="Calibri"/>
        </w:rPr>
        <w:t>(Optioneel)</w:t>
      </w:r>
    </w:p>
    <w:p w14:paraId="321188F7" w14:textId="77777777" w:rsidR="00BE12FA" w:rsidRPr="00DC6425" w:rsidRDefault="00E84514" w:rsidP="003532A8">
      <w:pPr>
        <w:rPr>
          <w:rFonts w:ascii="Calibri" w:hAnsi="Calibri" w:cs="Calibri"/>
        </w:rPr>
      </w:pPr>
      <w:r w:rsidRPr="00DC6425">
        <w:rPr>
          <w:rFonts w:ascii="Calibri" w:hAnsi="Calibri" w:cs="Calibri"/>
        </w:rPr>
        <w:t xml:space="preserve">Werkgever zal werknemer bij het einde van de arbeidsovereenkomst desgewenst een </w:t>
      </w:r>
      <w:r w:rsidR="008D1B49" w:rsidRPr="00DC6425">
        <w:rPr>
          <w:rFonts w:ascii="Calibri" w:hAnsi="Calibri" w:cs="Calibri"/>
        </w:rPr>
        <w:fldChar w:fldCharType="begin"/>
      </w:r>
      <w:r w:rsidR="008D1B49" w:rsidRPr="00DC6425">
        <w:rPr>
          <w:rFonts w:ascii="Calibri" w:hAnsi="Calibri" w:cs="Calibri"/>
        </w:rPr>
        <w:instrText xml:space="preserve"> MacroButton EditClear </w:instrText>
      </w:r>
      <w:r w:rsidRPr="00DC6425">
        <w:rPr>
          <w:rFonts w:ascii="Calibri" w:hAnsi="Calibri" w:cs="Calibri"/>
        </w:rPr>
        <w:instrText>neutraal/in positieve bewoordingen opgesteld</w:instrText>
      </w:r>
      <w:r w:rsidR="008D1B49" w:rsidRPr="00DC6425">
        <w:rPr>
          <w:rFonts w:ascii="Calibri" w:hAnsi="Calibri" w:cs="Calibri"/>
        </w:rPr>
        <w:fldChar w:fldCharType="end"/>
      </w:r>
      <w:r w:rsidRPr="00DC6425">
        <w:rPr>
          <w:rFonts w:ascii="Calibri" w:hAnsi="Calibri" w:cs="Calibri"/>
        </w:rPr>
        <w:t xml:space="preserve"> getuigschrift ter hand stellen.</w:t>
      </w:r>
    </w:p>
    <w:p w14:paraId="65C04292" w14:textId="77777777" w:rsidR="00D601F8" w:rsidRPr="00DC6425" w:rsidRDefault="00D601F8" w:rsidP="003532A8">
      <w:pPr>
        <w:rPr>
          <w:rFonts w:ascii="Calibri" w:hAnsi="Calibri" w:cs="Calibri"/>
        </w:rPr>
      </w:pPr>
    </w:p>
    <w:p w14:paraId="1BC6C8E3" w14:textId="77777777" w:rsidR="00BE12FA" w:rsidRPr="00DC6425" w:rsidRDefault="00E84514" w:rsidP="003532A8">
      <w:pPr>
        <w:rPr>
          <w:rFonts w:ascii="Calibri" w:hAnsi="Calibri" w:cs="Calibri"/>
        </w:rPr>
      </w:pPr>
      <w:r w:rsidRPr="00DC6425">
        <w:rPr>
          <w:rFonts w:ascii="Calibri" w:hAnsi="Calibri" w:cs="Calibri"/>
        </w:rPr>
        <w:t>(Optioneel)</w:t>
      </w:r>
    </w:p>
    <w:p w14:paraId="34156AE2" w14:textId="77777777" w:rsidR="00BE12FA" w:rsidRPr="00DC6425" w:rsidRDefault="00E84514" w:rsidP="003532A8">
      <w:pPr>
        <w:rPr>
          <w:rFonts w:ascii="Calibri" w:hAnsi="Calibri" w:cs="Calibri"/>
        </w:rPr>
      </w:pPr>
      <w:r w:rsidRPr="00DC6425">
        <w:rPr>
          <w:rFonts w:ascii="Calibri" w:hAnsi="Calibri" w:cs="Calibri"/>
        </w:rPr>
        <w:t>Werkgever zal desgevraagd positieve referenties geven over werknemer.</w:t>
      </w:r>
    </w:p>
    <w:p w14:paraId="34B21F58" w14:textId="77777777" w:rsidR="00D601F8" w:rsidRPr="00DC6425" w:rsidRDefault="00D601F8" w:rsidP="003532A8">
      <w:pPr>
        <w:rPr>
          <w:rFonts w:ascii="Calibri" w:hAnsi="Calibri" w:cs="Calibri"/>
        </w:rPr>
      </w:pPr>
    </w:p>
    <w:p w14:paraId="30693222" w14:textId="77777777" w:rsidR="00BE12FA" w:rsidRPr="00DC6425" w:rsidRDefault="00E84514" w:rsidP="003532A8">
      <w:pPr>
        <w:rPr>
          <w:rFonts w:ascii="Calibri" w:hAnsi="Calibri" w:cs="Calibri"/>
        </w:rPr>
      </w:pPr>
      <w:r w:rsidRPr="00DC6425">
        <w:rPr>
          <w:rFonts w:ascii="Calibri" w:hAnsi="Calibri" w:cs="Calibri"/>
        </w:rPr>
        <w:t>(Optioneel)</w:t>
      </w:r>
    </w:p>
    <w:p w14:paraId="504A1318" w14:textId="77777777" w:rsidR="008F0BB1" w:rsidRPr="00DC6425" w:rsidRDefault="00E84514" w:rsidP="003532A8">
      <w:pPr>
        <w:rPr>
          <w:rFonts w:ascii="Calibri" w:hAnsi="Calibri" w:cs="Calibri"/>
        </w:rPr>
      </w:pPr>
      <w:r w:rsidRPr="00DC6425">
        <w:rPr>
          <w:rFonts w:ascii="Calibri" w:hAnsi="Calibri" w:cs="Calibri"/>
        </w:rPr>
        <w:t xml:space="preserve">Voor zover werknemer in enig profiel in de sociale media op internet, waaronder maar niet beperkt tot LinkedIn, Facebook, Twitter, </w:t>
      </w:r>
      <w:proofErr w:type="spellStart"/>
      <w:r w:rsidRPr="00DC6425">
        <w:rPr>
          <w:rFonts w:ascii="Calibri" w:hAnsi="Calibri" w:cs="Calibri"/>
        </w:rPr>
        <w:t>MySpace</w:t>
      </w:r>
      <w:proofErr w:type="spellEnd"/>
      <w:r w:rsidRPr="00DC6425">
        <w:rPr>
          <w:rFonts w:ascii="Calibri" w:hAnsi="Calibri" w:cs="Calibri"/>
        </w:rPr>
        <w:t xml:space="preserve">, </w:t>
      </w:r>
      <w:proofErr w:type="spellStart"/>
      <w:r w:rsidRPr="00DC6425">
        <w:rPr>
          <w:rFonts w:ascii="Calibri" w:hAnsi="Calibri" w:cs="Calibri"/>
        </w:rPr>
        <w:t>Youtube</w:t>
      </w:r>
      <w:proofErr w:type="spellEnd"/>
      <w:r w:rsidRPr="00DC6425">
        <w:rPr>
          <w:rFonts w:ascii="Calibri" w:hAnsi="Calibri" w:cs="Calibri"/>
        </w:rPr>
        <w:t xml:space="preserve"> en/of , of in weblogs heeft vermeld dat </w:t>
      </w:r>
      <w:sdt>
        <w:sdtPr>
          <w:rPr>
            <w:rFonts w:ascii="Calibri" w:hAnsi="Calibri" w:cs="Calibri"/>
          </w:rPr>
          <w:tag w:val="Gender_wederpartij"/>
          <w:id w:val="-1399819876"/>
          <w:placeholder>
            <w:docPart w:val="A8044B864A9D405283ED376EBBE94E60"/>
          </w:placeholder>
          <w:dataBinding w:prefixMappings="xmlns:ns0='http://www.joulesunlimited.com/ccmappings' " w:xpath="/ns0:ju[1]/ns0:Gender__wederpartij[1]" w:storeItemID="{62DC316F-D2F5-4359-B588-E1A450D814B5}"/>
          <w:comboBox w:lastValue=" zijn/haar">
            <w:listItem w:displayText="hij" w:value="M"/>
            <w:listItem w:displayText="zij" w:value="V"/>
          </w:comboBox>
        </w:sdtPr>
        <w:sdtEndPr/>
        <w:sdtContent>
          <w:r w:rsidR="0086297B" w:rsidRPr="00DC6425">
            <w:rPr>
              <w:rFonts w:ascii="Calibri" w:hAnsi="Calibri" w:cs="Calibri"/>
            </w:rPr>
            <w:t xml:space="preserve"> zijn/haar</w:t>
          </w:r>
        </w:sdtContent>
      </w:sdt>
      <w:r w:rsidRPr="00DC6425">
        <w:rPr>
          <w:rFonts w:ascii="Calibri" w:hAnsi="Calibri" w:cs="Calibri"/>
        </w:rPr>
        <w:t xml:space="preserve"> werkzaam is bij werkgever, zal werknemer uiterlijk op de einddatum deze vermelding in overeenstemming brengen met de werkelijkheid, dat wil zeggen dat de vermelding geheel verwijderen, dan wel de einddatum vermelden.</w:t>
      </w:r>
    </w:p>
    <w:p w14:paraId="4EB520E9" w14:textId="1DFEBA9E" w:rsidR="00BE12FA" w:rsidRPr="00DC6425" w:rsidRDefault="00E84514" w:rsidP="003532A8">
      <w:pPr>
        <w:rPr>
          <w:rFonts w:ascii="Calibri" w:hAnsi="Calibri" w:cs="Calibri"/>
        </w:rPr>
      </w:pPr>
      <w:r w:rsidRPr="00DC6425">
        <w:rPr>
          <w:rFonts w:ascii="Calibri" w:hAnsi="Calibri" w:cs="Calibri"/>
        </w:rPr>
        <w:t xml:space="preserve"> </w:t>
      </w:r>
    </w:p>
    <w:p w14:paraId="15BC6D54" w14:textId="784CE039" w:rsidR="00BE12FA" w:rsidRPr="00DC6425" w:rsidRDefault="00B348F1" w:rsidP="003532A8">
      <w:pPr>
        <w:rPr>
          <w:rFonts w:ascii="Calibri" w:hAnsi="Calibri" w:cs="Calibri"/>
          <w:b/>
          <w:bCs/>
        </w:rPr>
      </w:pPr>
      <w:r w:rsidRPr="00DC6425">
        <w:rPr>
          <w:rFonts w:ascii="Calibri" w:hAnsi="Calibri" w:cs="Calibri"/>
          <w:b/>
          <w:bCs/>
        </w:rPr>
        <w:t xml:space="preserve">13. </w:t>
      </w:r>
      <w:r w:rsidR="00E84514" w:rsidRPr="00DC6425">
        <w:rPr>
          <w:rFonts w:ascii="Calibri" w:hAnsi="Calibri" w:cs="Calibri"/>
          <w:b/>
          <w:bCs/>
        </w:rPr>
        <w:t>Juridische bijstand</w:t>
      </w:r>
    </w:p>
    <w:p w14:paraId="37185894" w14:textId="77777777" w:rsidR="00B348F1" w:rsidRPr="00DC6425" w:rsidRDefault="00B348F1" w:rsidP="00B348F1">
      <w:pPr>
        <w:pStyle w:val="BasistekstAC"/>
        <w:rPr>
          <w:rFonts w:ascii="Calibri" w:hAnsi="Calibri" w:cs="Calibri"/>
        </w:rPr>
      </w:pPr>
    </w:p>
    <w:p w14:paraId="78BAEB75" w14:textId="59D00C72" w:rsidR="00BE12FA" w:rsidRPr="00DC6425" w:rsidRDefault="00B348F1" w:rsidP="003532A8">
      <w:pPr>
        <w:rPr>
          <w:rFonts w:ascii="Calibri" w:hAnsi="Calibri" w:cs="Calibri"/>
        </w:rPr>
      </w:pPr>
      <w:r w:rsidRPr="00DC6425">
        <w:rPr>
          <w:rFonts w:ascii="Calibri" w:hAnsi="Calibri" w:cs="Calibri"/>
        </w:rPr>
        <w:t xml:space="preserve">13.1 </w:t>
      </w:r>
      <w:r w:rsidR="00E84514" w:rsidRPr="00DC6425">
        <w:rPr>
          <w:rFonts w:ascii="Calibri" w:hAnsi="Calibri" w:cs="Calibri"/>
        </w:rPr>
        <w:t xml:space="preserve">Werkgever vergoedt de kosten voor een juridische en/of financiële bijstand van werknemer tot een maximum van </w:t>
      </w:r>
      <w:r w:rsidR="008F0BB1" w:rsidRPr="00DC6425">
        <w:rPr>
          <w:rFonts w:ascii="Calibri" w:hAnsi="Calibri" w:cs="Calibri"/>
        </w:rPr>
        <w:t xml:space="preserve">€ ………. </w:t>
      </w:r>
      <w:r w:rsidR="00E84514" w:rsidRPr="00DC6425">
        <w:rPr>
          <w:rFonts w:ascii="Calibri" w:hAnsi="Calibri" w:cs="Calibri"/>
        </w:rPr>
        <w:t xml:space="preserve"> </w:t>
      </w:r>
      <w:r w:rsidR="00D601F8" w:rsidRPr="00DC6425">
        <w:rPr>
          <w:rFonts w:ascii="Calibri" w:hAnsi="Calibri" w:cs="Calibri"/>
        </w:rPr>
        <w:fldChar w:fldCharType="begin"/>
      </w:r>
      <w:r w:rsidR="00D601F8" w:rsidRPr="00DC6425">
        <w:rPr>
          <w:rFonts w:ascii="Calibri" w:hAnsi="Calibri" w:cs="Calibri"/>
        </w:rPr>
        <w:instrText xml:space="preserve"> MacroButton EditClear </w:instrText>
      </w:r>
      <w:r w:rsidR="00E84514" w:rsidRPr="00DC6425">
        <w:rPr>
          <w:rFonts w:ascii="Calibri" w:hAnsi="Calibri" w:cs="Calibri"/>
        </w:rPr>
        <w:instrText>inclusief/exclusief</w:instrText>
      </w:r>
      <w:r w:rsidR="00D601F8" w:rsidRPr="00DC6425">
        <w:rPr>
          <w:rFonts w:ascii="Calibri" w:hAnsi="Calibri" w:cs="Calibri"/>
        </w:rPr>
        <w:fldChar w:fldCharType="end"/>
      </w:r>
      <w:r w:rsidR="00E84514" w:rsidRPr="00DC6425">
        <w:rPr>
          <w:rFonts w:ascii="Calibri" w:hAnsi="Calibri" w:cs="Calibri"/>
        </w:rPr>
        <w:t xml:space="preserve"> btw en </w:t>
      </w:r>
      <w:r w:rsidR="00D601F8" w:rsidRPr="00DC6425">
        <w:rPr>
          <w:rFonts w:ascii="Calibri" w:hAnsi="Calibri" w:cs="Calibri"/>
        </w:rPr>
        <w:fldChar w:fldCharType="begin"/>
      </w:r>
      <w:r w:rsidR="00D601F8" w:rsidRPr="00DC6425">
        <w:rPr>
          <w:rFonts w:ascii="Calibri" w:hAnsi="Calibri" w:cs="Calibri"/>
        </w:rPr>
        <w:instrText xml:space="preserve"> MacroButton EditClear </w:instrText>
      </w:r>
      <w:r w:rsidR="00E84514" w:rsidRPr="00DC6425">
        <w:rPr>
          <w:rFonts w:ascii="Calibri" w:hAnsi="Calibri" w:cs="Calibri"/>
        </w:rPr>
        <w:instrText>inclusief/exclusief</w:instrText>
      </w:r>
      <w:r w:rsidR="00D601F8" w:rsidRPr="00DC6425">
        <w:rPr>
          <w:rFonts w:ascii="Calibri" w:hAnsi="Calibri" w:cs="Calibri"/>
        </w:rPr>
        <w:fldChar w:fldCharType="end"/>
      </w:r>
      <w:r w:rsidR="00E84514" w:rsidRPr="00DC6425">
        <w:rPr>
          <w:rFonts w:ascii="Calibri" w:hAnsi="Calibri" w:cs="Calibri"/>
        </w:rPr>
        <w:t xml:space="preserve"> kantoorkosten. Betaling geschiedt binnen een maand na ontvangst van een hiertoe strekkende en op naam van de werknemer gestelde declaratie voor het voornoemde advies. </w:t>
      </w:r>
    </w:p>
    <w:p w14:paraId="47997BBC" w14:textId="77777777" w:rsidR="008F0BB1" w:rsidRPr="00DC6425" w:rsidRDefault="008F0BB1" w:rsidP="008F0BB1">
      <w:pPr>
        <w:pStyle w:val="BasistekstAC"/>
        <w:rPr>
          <w:rFonts w:ascii="Calibri" w:hAnsi="Calibri" w:cs="Calibri"/>
        </w:rPr>
      </w:pPr>
    </w:p>
    <w:p w14:paraId="35E7CD55" w14:textId="56E706A0" w:rsidR="00BE12FA" w:rsidRPr="00DC6425" w:rsidRDefault="00B348F1" w:rsidP="003532A8">
      <w:pPr>
        <w:rPr>
          <w:rFonts w:ascii="Calibri" w:hAnsi="Calibri" w:cs="Calibri"/>
          <w:b/>
          <w:bCs/>
        </w:rPr>
      </w:pPr>
      <w:r w:rsidRPr="00DC6425">
        <w:rPr>
          <w:rFonts w:ascii="Calibri" w:hAnsi="Calibri" w:cs="Calibri"/>
          <w:b/>
          <w:bCs/>
        </w:rPr>
        <w:t xml:space="preserve">14. </w:t>
      </w:r>
      <w:r w:rsidR="00E84514" w:rsidRPr="00DC6425">
        <w:rPr>
          <w:rFonts w:ascii="Calibri" w:hAnsi="Calibri" w:cs="Calibri"/>
          <w:b/>
          <w:bCs/>
        </w:rPr>
        <w:t>Slotbepalingen</w:t>
      </w:r>
    </w:p>
    <w:p w14:paraId="5B95783D" w14:textId="77777777" w:rsidR="008F0BB1" w:rsidRPr="00DC6425" w:rsidRDefault="008F0BB1" w:rsidP="008F0BB1">
      <w:pPr>
        <w:pStyle w:val="BasistekstAC"/>
        <w:rPr>
          <w:rFonts w:ascii="Calibri" w:hAnsi="Calibri" w:cs="Calibri"/>
        </w:rPr>
      </w:pPr>
    </w:p>
    <w:p w14:paraId="18BD0A07" w14:textId="54E35347" w:rsidR="00BE12FA" w:rsidRPr="00DC6425" w:rsidRDefault="00B348F1" w:rsidP="003532A8">
      <w:pPr>
        <w:rPr>
          <w:rFonts w:ascii="Calibri" w:hAnsi="Calibri" w:cs="Calibri"/>
        </w:rPr>
      </w:pPr>
      <w:r w:rsidRPr="00DC6425">
        <w:rPr>
          <w:rFonts w:ascii="Calibri" w:hAnsi="Calibri" w:cs="Calibri"/>
        </w:rPr>
        <w:t xml:space="preserve">14.1 </w:t>
      </w:r>
      <w:r w:rsidR="00E84514" w:rsidRPr="00DC6425">
        <w:rPr>
          <w:rFonts w:ascii="Calibri" w:hAnsi="Calibri" w:cs="Calibri"/>
        </w:rPr>
        <w:t>Deze overeenkomst is een vaststellingsovereenkomst in de zin van artikel 7:900 van het Burgerlijk Wetboek.</w:t>
      </w:r>
    </w:p>
    <w:p w14:paraId="27366159" w14:textId="79915A1E" w:rsidR="00BE12FA" w:rsidRPr="00DC6425" w:rsidRDefault="00E84514" w:rsidP="003532A8">
      <w:pPr>
        <w:rPr>
          <w:rFonts w:ascii="Calibri" w:hAnsi="Calibri" w:cs="Calibri"/>
        </w:rPr>
      </w:pPr>
      <w:r w:rsidRPr="00DC6425">
        <w:rPr>
          <w:rFonts w:ascii="Calibri" w:hAnsi="Calibri" w:cs="Calibri"/>
        </w:rPr>
        <w:t>Werknemer doet hierbij na de veertien dagen als bedoeld in artikel 7:670b lid 2 van het Burgerlijk Wetboek afstand van</w:t>
      </w:r>
      <w:r w:rsidR="00C91920" w:rsidRPr="00DC6425">
        <w:rPr>
          <w:rFonts w:ascii="Calibri" w:hAnsi="Calibri" w:cs="Calibri"/>
        </w:rPr>
        <w:t xml:space="preserve"> </w:t>
      </w:r>
      <w:sdt>
        <w:sdtPr>
          <w:rPr>
            <w:rFonts w:ascii="Calibri" w:hAnsi="Calibri" w:cs="Calibri"/>
          </w:rPr>
          <w:tag w:val="Gender_wederpartij"/>
          <w:id w:val="1465303584"/>
          <w:placeholder>
            <w:docPart w:val="AF3730ADCA8B426D997214DD959C6DAD"/>
          </w:placeholder>
          <w:dataBinding w:prefixMappings="xmlns:ns0='http://www.joulesunlimited.com/ccmappings' " w:xpath="/ns0:ju[1]/ns0:Gender__wederpartij[1]" w:storeItemID="{62DC316F-D2F5-4359-B588-E1A450D814B5}"/>
          <w:comboBox w:lastValue=" zijn/haar">
            <w:listItem w:displayText="zijn" w:value="M"/>
            <w:listItem w:displayText="haar" w:value="V"/>
          </w:comboBox>
        </w:sdtPr>
        <w:sdtEndPr/>
        <w:sdtContent>
          <w:r w:rsidR="0086297B" w:rsidRPr="00DC6425">
            <w:rPr>
              <w:rFonts w:ascii="Calibri" w:hAnsi="Calibri" w:cs="Calibri"/>
            </w:rPr>
            <w:t xml:space="preserve"> zijn/haar</w:t>
          </w:r>
        </w:sdtContent>
      </w:sdt>
      <w:r w:rsidRPr="00DC6425">
        <w:rPr>
          <w:rFonts w:ascii="Calibri" w:hAnsi="Calibri" w:cs="Calibri"/>
        </w:rPr>
        <w:t xml:space="preserve"> recht om de ontbinding en/of vernietigbaarheid van deze overeenkomst in te roepen.</w:t>
      </w:r>
    </w:p>
    <w:p w14:paraId="6C414CA6" w14:textId="6D7A01DD" w:rsidR="00BE12FA" w:rsidRPr="00DC6425" w:rsidRDefault="00B348F1" w:rsidP="003532A8">
      <w:pPr>
        <w:rPr>
          <w:rFonts w:ascii="Calibri" w:hAnsi="Calibri" w:cs="Calibri"/>
        </w:rPr>
      </w:pPr>
      <w:r w:rsidRPr="00DC6425">
        <w:rPr>
          <w:rFonts w:ascii="Calibri" w:hAnsi="Calibri" w:cs="Calibri"/>
        </w:rPr>
        <w:t xml:space="preserve">14.2 </w:t>
      </w:r>
      <w:r w:rsidR="00E84514" w:rsidRPr="00DC6425">
        <w:rPr>
          <w:rFonts w:ascii="Calibri" w:hAnsi="Calibri" w:cs="Calibri"/>
        </w:rPr>
        <w:t>Partijen verbinden zich geen ontbinding, vernietiging of nietigverklaring van deze overeenkomst te zullen vorderen, op grond van enigerlei wanprestatie, dwaling of andere wilsgebreken.</w:t>
      </w:r>
    </w:p>
    <w:p w14:paraId="3F898B10" w14:textId="77777777" w:rsidR="008F0BB1" w:rsidRPr="00DC6425" w:rsidRDefault="008F0BB1" w:rsidP="008F0BB1">
      <w:pPr>
        <w:pStyle w:val="BasistekstAC"/>
        <w:rPr>
          <w:rFonts w:ascii="Calibri" w:hAnsi="Calibri" w:cs="Calibri"/>
        </w:rPr>
      </w:pPr>
    </w:p>
    <w:p w14:paraId="20267AC9" w14:textId="0A69AE73" w:rsidR="00BE12FA" w:rsidRPr="00DC6425" w:rsidRDefault="00B348F1" w:rsidP="003532A8">
      <w:pPr>
        <w:rPr>
          <w:rFonts w:ascii="Calibri" w:hAnsi="Calibri" w:cs="Calibri"/>
        </w:rPr>
      </w:pPr>
      <w:r w:rsidRPr="00DC6425">
        <w:rPr>
          <w:rFonts w:ascii="Calibri" w:hAnsi="Calibri" w:cs="Calibri"/>
        </w:rPr>
        <w:t xml:space="preserve">14.3 </w:t>
      </w:r>
      <w:r w:rsidR="00E84514" w:rsidRPr="00DC6425">
        <w:rPr>
          <w:rFonts w:ascii="Calibri" w:hAnsi="Calibri" w:cs="Calibri"/>
        </w:rPr>
        <w:t xml:space="preserve">Voor zover enige bepaling van deze overeenkomst, of een onderdeel daarvan, niet rechtsgeldig zou </w:t>
      </w:r>
      <w:r w:rsidR="00C91920" w:rsidRPr="00DC6425">
        <w:rPr>
          <w:rFonts w:ascii="Calibri" w:hAnsi="Calibri" w:cs="Calibri"/>
        </w:rPr>
        <w:t>zi</w:t>
      </w:r>
      <w:r w:rsidR="00E84514" w:rsidRPr="00DC6425">
        <w:rPr>
          <w:rFonts w:ascii="Calibri" w:hAnsi="Calibri" w:cs="Calibri"/>
        </w:rPr>
        <w:t>jn, laat dat de geldigheid van de overige bepalingen onverlet. In dat geval zullen partijen die nietige bepaling(en) vervangen, overeenkomstig doel en strekking van deze overeenkomst, en wel zodanig dat de nieuwe bepaling zo weinig mogelijk verschilt van de ongeldige bepaling.</w:t>
      </w:r>
    </w:p>
    <w:p w14:paraId="57B23250" w14:textId="77777777" w:rsidR="008F0BB1" w:rsidRPr="00DC6425" w:rsidRDefault="008F0BB1" w:rsidP="008F0BB1">
      <w:pPr>
        <w:pStyle w:val="BasistekstAC"/>
        <w:rPr>
          <w:rFonts w:ascii="Calibri" w:hAnsi="Calibri" w:cs="Calibri"/>
        </w:rPr>
      </w:pPr>
    </w:p>
    <w:p w14:paraId="7F413BDF" w14:textId="255AFFED" w:rsidR="00BE12FA" w:rsidRPr="00DC6425" w:rsidRDefault="00B348F1" w:rsidP="003532A8">
      <w:pPr>
        <w:rPr>
          <w:rFonts w:ascii="Calibri" w:hAnsi="Calibri" w:cs="Calibri"/>
        </w:rPr>
      </w:pPr>
      <w:r w:rsidRPr="00DC6425">
        <w:rPr>
          <w:rFonts w:ascii="Calibri" w:hAnsi="Calibri" w:cs="Calibri"/>
        </w:rPr>
        <w:t xml:space="preserve">14.4 </w:t>
      </w:r>
      <w:r w:rsidR="00E84514" w:rsidRPr="00DC6425">
        <w:rPr>
          <w:rFonts w:ascii="Calibri" w:hAnsi="Calibri" w:cs="Calibri"/>
        </w:rPr>
        <w:t>Deze overeenkomst vormt de volledige weergave van alle tussen partijen gemaakte afspraken met betrekking tot de beëindiging van de arbeidsovereenkomst tussen partijen. Ter zake van alle aangelegenheden die de arbeidsovereenkomst en/of beëindiging daarvan betreffen, verklaren partijen over en weer geen andere aanspraken tegenover elkaar te hebben en geldend te zullen maken dan volgt uit het in deze vaststellingsovereenkomst bepaalde.</w:t>
      </w:r>
    </w:p>
    <w:p w14:paraId="5AC98FB8" w14:textId="77777777" w:rsidR="008F0BB1" w:rsidRPr="00DC6425" w:rsidRDefault="008F0BB1" w:rsidP="008F0BB1">
      <w:pPr>
        <w:pStyle w:val="BasistekstAC"/>
        <w:rPr>
          <w:rFonts w:ascii="Calibri" w:hAnsi="Calibri" w:cs="Calibri"/>
        </w:rPr>
      </w:pPr>
    </w:p>
    <w:p w14:paraId="04A2C576" w14:textId="516E0740" w:rsidR="00BE12FA" w:rsidRPr="00DC6425" w:rsidRDefault="00B348F1" w:rsidP="003532A8">
      <w:pPr>
        <w:rPr>
          <w:rFonts w:ascii="Calibri" w:hAnsi="Calibri" w:cs="Calibri"/>
        </w:rPr>
      </w:pPr>
      <w:r w:rsidRPr="00DC6425">
        <w:rPr>
          <w:rFonts w:ascii="Calibri" w:hAnsi="Calibri" w:cs="Calibri"/>
        </w:rPr>
        <w:t xml:space="preserve">14.5 </w:t>
      </w:r>
      <w:r w:rsidR="00E84514" w:rsidRPr="00DC6425">
        <w:rPr>
          <w:rFonts w:ascii="Calibri" w:hAnsi="Calibri" w:cs="Calibri"/>
        </w:rPr>
        <w:t>Partijen verlenen elkaar, na effectuering van hetgeen in deze overeenkomst is bepaald, over en weer finale kwijting ter zake van alle aangelegenheden voor nu en in de toekomst die de arbeidsovereenkomst en/of de beëindiging daarvan betreffen en verklaren niets meer van elkaar te vorderen te hebben.</w:t>
      </w:r>
    </w:p>
    <w:p w14:paraId="413F67E9" w14:textId="77777777" w:rsidR="008F0BB1" w:rsidRPr="00DC6425" w:rsidRDefault="008F0BB1" w:rsidP="008F0BB1">
      <w:pPr>
        <w:pStyle w:val="BasistekstAC"/>
        <w:rPr>
          <w:rFonts w:ascii="Calibri" w:hAnsi="Calibri" w:cs="Calibri"/>
        </w:rPr>
      </w:pPr>
    </w:p>
    <w:p w14:paraId="737E059F" w14:textId="35705FB6" w:rsidR="00BE12FA" w:rsidRPr="00DC6425" w:rsidRDefault="00B348F1" w:rsidP="003532A8">
      <w:pPr>
        <w:rPr>
          <w:rFonts w:ascii="Calibri" w:hAnsi="Calibri" w:cs="Calibri"/>
        </w:rPr>
      </w:pPr>
      <w:r w:rsidRPr="00DC6425">
        <w:rPr>
          <w:rFonts w:ascii="Calibri" w:hAnsi="Calibri" w:cs="Calibri"/>
        </w:rPr>
        <w:t xml:space="preserve">14.6 </w:t>
      </w:r>
      <w:r w:rsidR="00E84514" w:rsidRPr="00DC6425">
        <w:rPr>
          <w:rFonts w:ascii="Calibri" w:hAnsi="Calibri" w:cs="Calibri"/>
        </w:rPr>
        <w:t xml:space="preserve">De Overeenkomst en alle eventueel daaruit voortvloeiende of daarmee verband houdende geschillen worden beheerst door Nederlands recht en zullen bij uitsluiting beslecht worden door de Nederlandse bevoegde rechter. </w:t>
      </w:r>
    </w:p>
    <w:p w14:paraId="44AAA916" w14:textId="77777777" w:rsidR="00BE12FA" w:rsidRPr="00DC6425" w:rsidRDefault="00BE12FA" w:rsidP="003532A8">
      <w:pPr>
        <w:rPr>
          <w:rFonts w:ascii="Calibri" w:hAnsi="Calibri" w:cs="Calibri"/>
        </w:rPr>
      </w:pPr>
    </w:p>
    <w:p w14:paraId="62258270" w14:textId="01C001A2" w:rsidR="00BE12FA" w:rsidRPr="00DC6425" w:rsidRDefault="00E84514" w:rsidP="003532A8">
      <w:pPr>
        <w:rPr>
          <w:rFonts w:ascii="Calibri" w:hAnsi="Calibri" w:cs="Calibri"/>
        </w:rPr>
      </w:pPr>
      <w:r w:rsidRPr="00DC6425">
        <w:rPr>
          <w:rFonts w:ascii="Calibri" w:hAnsi="Calibri" w:cs="Calibri"/>
        </w:rPr>
        <w:t xml:space="preserve">Aldus opgemaakt en ondertekend te </w:t>
      </w:r>
      <w:r w:rsidR="0086297B" w:rsidRPr="00DC6425">
        <w:rPr>
          <w:rFonts w:ascii="Calibri" w:hAnsi="Calibri" w:cs="Calibri"/>
        </w:rPr>
        <w:t>……….</w:t>
      </w:r>
      <w:r w:rsidR="00D601F8" w:rsidRPr="00DC6425">
        <w:rPr>
          <w:rFonts w:ascii="Calibri" w:hAnsi="Calibri" w:cs="Calibri"/>
        </w:rPr>
        <w:t xml:space="preserve"> </w:t>
      </w:r>
      <w:r w:rsidRPr="00DC6425">
        <w:rPr>
          <w:rFonts w:ascii="Calibri" w:hAnsi="Calibri" w:cs="Calibri"/>
        </w:rPr>
        <w:t xml:space="preserve">op </w:t>
      </w:r>
      <w:sdt>
        <w:sdtPr>
          <w:rPr>
            <w:rFonts w:ascii="Calibri" w:hAnsi="Calibri" w:cs="Calibri"/>
          </w:rPr>
          <w:id w:val="1915120798"/>
          <w:placeholder>
            <w:docPart w:val="8C0AFCFAEE9A4DB4AFCF02FE26FE85E4"/>
          </w:placeholder>
          <w:date>
            <w:dateFormat w:val="d MMMM yyyy"/>
            <w:lid w:val="nl-NL"/>
            <w:storeMappedDataAs w:val="dateTime"/>
            <w:calendar w:val="gregorian"/>
          </w:date>
        </w:sdtPr>
        <w:sdtEndPr/>
        <w:sdtContent>
          <w:r w:rsidR="0086297B" w:rsidRPr="00DC6425">
            <w:rPr>
              <w:rFonts w:ascii="Calibri" w:hAnsi="Calibri" w:cs="Calibri"/>
            </w:rPr>
            <w:t>……….</w:t>
          </w:r>
        </w:sdtContent>
      </w:sdt>
    </w:p>
    <w:p w14:paraId="5409ED89" w14:textId="77777777" w:rsidR="00BE12FA" w:rsidRPr="00DC6425" w:rsidRDefault="00BE12FA" w:rsidP="003532A8">
      <w:pPr>
        <w:rPr>
          <w:rFonts w:ascii="Calibri" w:hAnsi="Calibri" w:cs="Calibri"/>
        </w:rPr>
      </w:pPr>
    </w:p>
    <w:p w14:paraId="1BEA7B5C" w14:textId="77777777" w:rsidR="00D601F8" w:rsidRPr="00DC6425" w:rsidRDefault="00D601F8" w:rsidP="003532A8">
      <w:pPr>
        <w:rPr>
          <w:rFonts w:ascii="Calibri" w:hAnsi="Calibri" w:cs="Calibri"/>
        </w:rPr>
      </w:pPr>
    </w:p>
    <w:p w14:paraId="0D8B430E" w14:textId="77777777" w:rsidR="00D601F8" w:rsidRPr="00DC6425" w:rsidRDefault="00D601F8" w:rsidP="003532A8">
      <w:pPr>
        <w:rPr>
          <w:rFonts w:ascii="Calibri" w:hAnsi="Calibri" w:cs="Calibri"/>
        </w:rPr>
      </w:pPr>
    </w:p>
    <w:p w14:paraId="32982044" w14:textId="77777777" w:rsidR="00BE12FA" w:rsidRPr="00DC6425" w:rsidRDefault="00BE12FA" w:rsidP="003532A8">
      <w:pPr>
        <w:rPr>
          <w:rFonts w:ascii="Calibri" w:hAnsi="Calibri" w:cs="Calibri"/>
        </w:rPr>
      </w:pPr>
    </w:p>
    <w:tbl>
      <w:tblPr>
        <w:tblStyle w:val="Tabelraster"/>
        <w:tblW w:w="9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30"/>
        <w:gridCol w:w="283"/>
        <w:gridCol w:w="4530"/>
      </w:tblGrid>
      <w:tr w:rsidR="00F3769B" w:rsidRPr="00DC6425" w14:paraId="3B334306" w14:textId="77777777" w:rsidTr="00D601F8">
        <w:tc>
          <w:tcPr>
            <w:tcW w:w="4530" w:type="dxa"/>
            <w:tcBorders>
              <w:bottom w:val="single" w:sz="4" w:space="0" w:color="auto"/>
            </w:tcBorders>
            <w:shd w:val="clear" w:color="auto" w:fill="auto"/>
          </w:tcPr>
          <w:p w14:paraId="111AA2AE" w14:textId="77777777" w:rsidR="00D601F8" w:rsidRPr="00DC6425" w:rsidRDefault="00D601F8" w:rsidP="003532A8">
            <w:pPr>
              <w:rPr>
                <w:rFonts w:ascii="Calibri" w:hAnsi="Calibri" w:cs="Calibri"/>
              </w:rPr>
            </w:pPr>
          </w:p>
        </w:tc>
        <w:tc>
          <w:tcPr>
            <w:tcW w:w="283" w:type="dxa"/>
          </w:tcPr>
          <w:p w14:paraId="45DF95BF" w14:textId="77777777" w:rsidR="00D601F8" w:rsidRPr="00DC6425" w:rsidRDefault="00D601F8" w:rsidP="003532A8">
            <w:pPr>
              <w:rPr>
                <w:rFonts w:ascii="Calibri" w:hAnsi="Calibri" w:cs="Calibri"/>
              </w:rPr>
            </w:pPr>
          </w:p>
        </w:tc>
        <w:tc>
          <w:tcPr>
            <w:tcW w:w="4530" w:type="dxa"/>
            <w:tcBorders>
              <w:bottom w:val="single" w:sz="4" w:space="0" w:color="auto"/>
            </w:tcBorders>
            <w:shd w:val="clear" w:color="auto" w:fill="auto"/>
          </w:tcPr>
          <w:p w14:paraId="2D80A47E" w14:textId="77777777" w:rsidR="00D601F8" w:rsidRPr="00DC6425" w:rsidRDefault="00D601F8" w:rsidP="003532A8">
            <w:pPr>
              <w:rPr>
                <w:rFonts w:ascii="Calibri" w:hAnsi="Calibri" w:cs="Calibri"/>
              </w:rPr>
            </w:pPr>
          </w:p>
        </w:tc>
      </w:tr>
      <w:tr w:rsidR="00F3769B" w:rsidRPr="00DC6425" w14:paraId="281A8021" w14:textId="77777777" w:rsidTr="005D59C2">
        <w:trPr>
          <w:trHeight w:val="2523"/>
        </w:trPr>
        <w:tc>
          <w:tcPr>
            <w:tcW w:w="4530" w:type="dxa"/>
            <w:tcBorders>
              <w:top w:val="single" w:sz="4" w:space="0" w:color="auto"/>
            </w:tcBorders>
            <w:shd w:val="clear" w:color="auto" w:fill="auto"/>
          </w:tcPr>
          <w:p w14:paraId="389F216F" w14:textId="6B5F05D8" w:rsidR="00D601F8" w:rsidRPr="00DC6425" w:rsidRDefault="0086297B" w:rsidP="003532A8">
            <w:pPr>
              <w:rPr>
                <w:rFonts w:ascii="Calibri" w:hAnsi="Calibri" w:cs="Calibri"/>
              </w:rPr>
            </w:pPr>
            <w:r w:rsidRPr="00DC6425">
              <w:rPr>
                <w:rFonts w:ascii="Calibri" w:hAnsi="Calibri" w:cs="Calibri"/>
              </w:rPr>
              <w:t>werkgever</w:t>
            </w:r>
          </w:p>
          <w:p w14:paraId="4BD27A83" w14:textId="77777777" w:rsidR="00D601F8" w:rsidRPr="00DC6425" w:rsidRDefault="00E84514" w:rsidP="003532A8">
            <w:pPr>
              <w:rPr>
                <w:rFonts w:ascii="Calibri" w:hAnsi="Calibri" w:cs="Calibri"/>
              </w:rPr>
            </w:pPr>
            <w:r w:rsidRPr="00DC6425">
              <w:rPr>
                <w:rFonts w:ascii="Calibri" w:hAnsi="Calibri" w:cs="Calibri"/>
              </w:rPr>
              <w:t>namens deze</w:t>
            </w:r>
          </w:p>
          <w:p w14:paraId="64B2CF9A" w14:textId="2902E1DB" w:rsidR="00DC30F5" w:rsidRPr="00DC6425" w:rsidRDefault="00DC30F5" w:rsidP="003532A8">
            <w:pPr>
              <w:rPr>
                <w:rFonts w:ascii="Calibri" w:hAnsi="Calibri" w:cs="Calibri"/>
              </w:rPr>
            </w:pPr>
          </w:p>
          <w:p w14:paraId="3AD322E2" w14:textId="77777777" w:rsidR="00DC30F5" w:rsidRPr="00DC6425" w:rsidRDefault="00DC30F5" w:rsidP="003532A8">
            <w:pPr>
              <w:rPr>
                <w:rFonts w:ascii="Calibri" w:hAnsi="Calibri" w:cs="Calibri"/>
              </w:rPr>
            </w:pPr>
          </w:p>
          <w:p w14:paraId="50EE0D12" w14:textId="77777777" w:rsidR="00D601F8" w:rsidRPr="00DC6425" w:rsidRDefault="00D601F8" w:rsidP="003532A8">
            <w:pPr>
              <w:rPr>
                <w:rFonts w:ascii="Calibri" w:hAnsi="Calibri" w:cs="Calibri"/>
              </w:rPr>
            </w:pPr>
          </w:p>
        </w:tc>
        <w:tc>
          <w:tcPr>
            <w:tcW w:w="283" w:type="dxa"/>
          </w:tcPr>
          <w:p w14:paraId="577844A1" w14:textId="77777777" w:rsidR="00D601F8" w:rsidRPr="00DC6425" w:rsidRDefault="00D601F8" w:rsidP="003532A8">
            <w:pPr>
              <w:rPr>
                <w:rFonts w:ascii="Calibri" w:hAnsi="Calibri" w:cs="Calibri"/>
              </w:rPr>
            </w:pPr>
          </w:p>
        </w:tc>
        <w:tc>
          <w:tcPr>
            <w:tcW w:w="4530" w:type="dxa"/>
            <w:tcBorders>
              <w:top w:val="single" w:sz="4" w:space="0" w:color="auto"/>
            </w:tcBorders>
            <w:shd w:val="clear" w:color="auto" w:fill="auto"/>
          </w:tcPr>
          <w:p w14:paraId="3BEDAD34" w14:textId="1F875D18" w:rsidR="00D601F8" w:rsidRPr="00DC6425" w:rsidRDefault="00E84514" w:rsidP="003532A8">
            <w:pPr>
              <w:rPr>
                <w:rFonts w:ascii="Calibri" w:hAnsi="Calibri" w:cs="Calibri"/>
              </w:rPr>
            </w:pPr>
            <w:r w:rsidRPr="00DC6425">
              <w:rPr>
                <w:rFonts w:ascii="Calibri" w:hAnsi="Calibri" w:cs="Calibri"/>
              </w:rPr>
              <w:t xml:space="preserve"> </w:t>
            </w:r>
            <w:r w:rsidR="0086297B" w:rsidRPr="00DC6425">
              <w:rPr>
                <w:rFonts w:ascii="Calibri" w:hAnsi="Calibri" w:cs="Calibri"/>
              </w:rPr>
              <w:t>werknemer</w:t>
            </w:r>
          </w:p>
        </w:tc>
      </w:tr>
    </w:tbl>
    <w:p w14:paraId="1BB23C78" w14:textId="77777777" w:rsidR="000B1934" w:rsidRPr="00BE12FA" w:rsidRDefault="000B1934" w:rsidP="00BE12FA">
      <w:pPr>
        <w:pStyle w:val="BasistekstAC"/>
      </w:pPr>
    </w:p>
    <w:sectPr w:rsidR="000B1934" w:rsidRPr="00BE12FA" w:rsidSect="00723884">
      <w:headerReference w:type="even" r:id="rId13"/>
      <w:headerReference w:type="default" r:id="rId14"/>
      <w:footerReference w:type="even" r:id="rId15"/>
      <w:footerReference w:type="default" r:id="rId16"/>
      <w:headerReference w:type="first" r:id="rId17"/>
      <w:footerReference w:type="first" r:id="rId18"/>
      <w:pgSz w:w="11907" w:h="16840" w:code="9"/>
      <w:pgMar w:top="2835" w:right="1418" w:bottom="1701" w:left="1418" w:header="284" w:footer="284"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41" wne:kcmSecondary="0031">
      <wne:acd wne:acdName="acd56"/>
    </wne:keymap>
    <wne:keymap wne:kcmPrimary="0641" wne:kcmSecondary="0032">
      <wne:acd wne:acdName="acd57"/>
    </wne:keymap>
    <wne:keymap wne:kcmPrimary="0642">
      <wne:acd wne:acdName="acd55"/>
    </wne:keymap>
    <wne:keymap wne:kcmPrimary="0643">
      <wne:acd wne:acdName="acd53"/>
    </wne:keymap>
    <wne:keymap wne:kcmPrimary="0649" wne:kcmSecondary="0031">
      <wne:acd wne:acdName="acd58"/>
    </wne:keymap>
    <wne:keymap wne:kcmPrimary="0649" wne:kcmSecondary="0032">
      <wne:acd wne:acdName="acd59"/>
    </wne:keymap>
    <wne:keymap wne:kcmPrimary="0649" wne:kcmSecondary="0033">
      <wne:acd wne:acdName="acd60"/>
    </wne:keymap>
    <wne:keymap wne:kcmPrimary="064B" wne:kcmSecondary="0031">
      <wne:acd wne:acdName="acd61"/>
    </wne:keymap>
    <wne:keymap wne:kcmPrimary="064B" wne:kcmSecondary="0032">
      <wne:acd wne:acdName="acd62"/>
    </wne:keymap>
    <wne:keymap wne:kcmPrimary="064B" wne:kcmSecondary="0033">
      <wne:acd wne:acdName="acd63"/>
    </wne:keymap>
    <wne:keymap wne:kcmPrimary="064C" wne:kcmSecondary="0031">
      <wne:acd wne:acdName="acd67"/>
    </wne:keymap>
    <wne:keymap wne:kcmPrimary="064C" wne:kcmSecondary="0032">
      <wne:acd wne:acdName="acd68"/>
    </wne:keymap>
    <wne:keymap wne:kcmPrimary="064C" wne:kcmSecondary="0033">
      <wne:acd wne:acdName="acd69"/>
    </wne:keymap>
    <wne:keymap wne:kcmPrimary="064E" wne:kcmSecondary="0031">
      <wne:acd wne:acdName="acd70"/>
    </wne:keymap>
    <wne:keymap wne:kcmPrimary="064E" wne:kcmSecondary="0032">
      <wne:acd wne:acdName="acd71"/>
    </wne:keymap>
    <wne:keymap wne:kcmPrimary="064E" wne:kcmSecondary="0033">
      <wne:acd wne:acdName="acd72"/>
    </wne:keymap>
    <wne:keymap wne:kcmPrimary="064F" wne:kcmSecondary="0031">
      <wne:acd wne:acdName="acd76"/>
    </wne:keymap>
    <wne:keymap wne:kcmPrimary="064F" wne:kcmSecondary="0032">
      <wne:acd wne:acdName="acd77"/>
    </wne:keymap>
    <wne:keymap wne:kcmPrimary="064F" wne:kcmSecondary="0033">
      <wne:acd wne:acdName="acd78"/>
    </wne:keymap>
    <wne:keymap wne:kcmPrimary="0652" wne:kcmSecondary="0031">
      <wne:acd wne:acdName="acd64"/>
    </wne:keymap>
    <wne:keymap wne:kcmPrimary="0652" wne:kcmSecondary="0032">
      <wne:acd wne:acdName="acd65"/>
    </wne:keymap>
    <wne:keymap wne:kcmPrimary="0652" wne:kcmSecondary="0033">
      <wne:acd wne:acdName="acd66"/>
    </wne:keymap>
    <wne:keymap wne:kcmPrimary="0653" wne:kcmSecondary="0031">
      <wne:acd wne:acdName="acd73"/>
    </wne:keymap>
    <wne:keymap wne:kcmPrimary="0653" wne:kcmSecondary="0032">
      <wne:acd wne:acdName="acd74"/>
    </wne:keymap>
    <wne:keymap wne:kcmPrimary="0653" wne:kcmSecondary="0033">
      <wne:acd wne:acdName="acd75"/>
    </wne:keymap>
    <wne:keymap wne:kcmPrimary="0654" wne:kcmSecondary="004B">
      <wne:acd wne:acdName="acd79"/>
    </wne:keymap>
    <wne:keymap wne:kcmPrimary="0654" wne:kcmSecondary="0054">
      <wne:acd wne:acdName="acd80"/>
    </wne:keymap>
    <wne:keymap wne:kcmPrimary="0656">
      <wne:acd wne:acdName="acd54"/>
    </wne:keymap>
    <wne:keymap wne:kcmPrimary="065A" wne:kcmSecondary="0031">
      <wne:acd wne:acdName="acd81"/>
    </wne:keymap>
    <wne:keymap wne:kcmPrimary="065A" wne:kcmSecondary="0032">
      <wne:acd wne:acdName="acd82"/>
    </wne:keymap>
    <wne:keymap wne:kcmPrimary="065A" wne:kcmSecondary="0033">
      <wne:acd wne:acdName="acd83"/>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Entry wne:acdName="acd50"/>
      <wne:acdEntry wne:acdName="acd51"/>
      <wne:acdEntry wne:acdName="acd52"/>
      <wne:acdEntry wne:acdName="acd53"/>
      <wne:acdEntry wne:acdName="acd54"/>
      <wne:acdEntry wne:acdName="acd55"/>
      <wne:acdEntry wne:acdName="acd56"/>
      <wne:acdEntry wne:acdName="acd57"/>
      <wne:acdEntry wne:acdName="acd58"/>
      <wne:acdEntry wne:acdName="acd59"/>
      <wne:acdEntry wne:acdName="acd60"/>
      <wne:acdEntry wne:acdName="acd61"/>
      <wne:acdEntry wne:acdName="acd62"/>
      <wne:acdEntry wne:acdName="acd63"/>
      <wne:acdEntry wne:acdName="acd64"/>
      <wne:acdEntry wne:acdName="acd65"/>
      <wne:acdEntry wne:acdName="acd66"/>
      <wne:acdEntry wne:acdName="acd67"/>
      <wne:acdEntry wne:acdName="acd68"/>
      <wne:acdEntry wne:acdName="acd69"/>
      <wne:acdEntry wne:acdName="acd70"/>
      <wne:acdEntry wne:acdName="acd71"/>
      <wne:acdEntry wne:acdName="acd72"/>
      <wne:acdEntry wne:acdName="acd73"/>
      <wne:acdEntry wne:acdName="acd74"/>
      <wne:acdEntry wne:acdName="acd75"/>
      <wne:acdEntry wne:acdName="acd76"/>
      <wne:acdEntry wne:acdName="acd77"/>
      <wne:acdEntry wne:acdName="acd78"/>
      <wne:acdEntry wne:acdName="acd79"/>
      <wne:acdEntry wne:acdName="acd80"/>
      <wne:acdEntry wne:acdName="acd81"/>
      <wne:acdEntry wne:acdName="acd82"/>
      <wne:acdEntry wne:acdName="acd83"/>
    </wne:acdManifest>
    <wne:toolbarData r:id="rId1"/>
  </wne:toolbars>
  <wne:acds>
    <wne:acd wne:acdName="acd0" wne:fciIndexBasedOn="0065"/>
    <wne:acd wne:acdName="acd1" wne:fciIndexBasedOn="0065"/>
    <wne:acd wne:acdName="acd2" wne:fciIndexBasedOn="0065"/>
    <wne:acd wne:acdName="acd3" wne:fciIndexBasedOn="0065"/>
    <wne:acd wne:acdName="acd4" wne:fciIndexBasedOn="0065"/>
    <wne:acd wne:acdName="acd5" wne:fciIndexBasedOn="0065"/>
    <wne:acd wne:acdName="acd6" wne:fciIndexBasedOn="0065"/>
    <wne:acd wne:acdName="acd7" wne:fciIndexBasedOn="0065"/>
    <wne:acd wne:argValue="AgBLAG8AcAAgADEAIAB6AG8AbgBkAGUAcgAgAG4AdQBtAG0AZQByACAAUABpAGUAdABlAHIAcwAg&#10;AEIAbwB1AHcAdABlAGMAaABuAGkAZQBrAA==" wne:acdName="acd8" wne:fciIndexBasedOn="0065"/>
    <wne:acd wne:argValue="AgBLAG8AcAAgADIAIAB6AG8AbgBkAGUAcgAgAG4AdQBtAG0AZQByACAAUABpAGUAdABlAHIAcwAg&#10;AEIAbwB1AHcAdABlAGMAaABuAGkAZQBrAA==" wne:acdName="acd9" wne:fciIndexBasedOn="0065"/>
    <wne:acd wne:acdName="acd10" wne:fciIndexBasedOn="0065"/>
    <wne:acd wne:acdName="acd11" wne:fciIndexBasedOn="0065"/>
    <wne:acd wne:acdName="acd12" wne:fciIndexBasedOn="0065"/>
    <wne:acd wne:acdName="acd13" wne:fciIndexBasedOn="0065"/>
    <wne:acd wne:acdName="acd14" wne:fciIndexBasedOn="0065"/>
    <wne:acd wne:acdName="acd15" wne:fciIndexBasedOn="0065"/>
    <wne:acd wne:argValue="AgBLAG8AcAAgADMAIAB6AG8AbgBkAGUAcgAgAG4AdQBtAG0AZQByACAAUABpAGUAdABlAHIAcwAg&#10;AEIAbwB1AHcAdABlAGMAaABuAGkAZQBrAA==" wne:acdName="acd16" wne:fciIndexBasedOn="0065"/>
    <wne:acd wne:argValue="AgBLAG8AcAAgADMAIAB6AG8AbgBkAGUAcgAgAG4AdQBtAG0AZQByACAAUABpAGUAdABlAHIAcwAg&#10;AEIAbwB1AHcAdABlAGMAaABuAGkAZQBrAA==" wne:acdName="acd17" wne:fciIndexBasedOn="0065"/>
    <wne:acd wne:argValue="AgBLAG8AcAAgADMAIAB6AG8AbgBkAGUAcgAgAG4AdQBtAG0AZQByACAAUABpAGUAdABlAHIAcwAg&#10;AEIAbwB1AHcAdABlAGMAaABuAGkAZQBrAA==" wne:acdName="acd18" wne:fciIndexBasedOn="0065"/>
    <wne:acd wne:acdName="acd19" wne:fciIndexBasedOn="0065"/>
    <wne:acd wne:acdName="acd20" wne:fciIndexBasedOn="0065"/>
    <wne:acd wne:acdName="acd21" wne:fciIndexBasedOn="0065"/>
    <wne:acd wne:acdName="acd22" wne:fciIndexBasedOn="0065"/>
    <wne:acd wne:acdName="acd23" wne:fciIndexBasedOn="0065"/>
    <wne:acd wne:acdName="acd24" wne:fciIndexBasedOn="0065"/>
    <wne:acd wne:argValue="AgBLAG8AcAAgADMAIAB6AG8AbgBkAGUAcgAgAG4AdQBtAG0AZQByACAAUABpAGUAdABlAHIAcwAg&#10;AEIAbwB1AHcAdABlAGMAaABuAGkAZQBrAA==" wne:acdName="acd25" wne:fciIndexBasedOn="0065"/>
    <wne:acd wne:argValue="AgBLAG8AcAAgADMAIAB6AG8AbgBkAGUAcgAgAG4AdQBtAG0AZQByACAAUABpAGUAdABlAHIAcwAg&#10;AEIAbwB1AHcAdABlAGMAaABuAGkAZQBrAA==" wne:acdName="acd26" wne:fciIndexBasedOn="0065"/>
    <wne:acd wne:acdName="acd27" wne:fciIndexBasedOn="0065"/>
    <wne:acd wne:argValue="AgBLAG8AcAAgADMAIAB6AG8AbgBkAGUAcgAgAG4AdQBtAG0AZQByACAAUABpAGUAdABlAHIAcwAg&#10;AEIAbwB1AHcAdABlAGMAaABuAGkAZQBrAA==" wne:acdName="acd28" wne:fciIndexBasedOn="0065"/>
    <wne:acd wne:argValue="AgBLAG8AcAAgADMAIAB6AG8AbgBkAGUAcgAgAG4AdQBtAG0AZQByACAAUABpAGUAdABlAHIAcwAg&#10;AEIAbwB1AHcAdABlAGMAaABuAGkAZQBrAA==" wne:acdName="acd29" wne:fciIndexBasedOn="0065"/>
    <wne:acd wne:argValue="AgBLAG8AcAAgADMAIAB6AG8AbgBkAGUAcgAgAG4AdQBtAG0AZQByACAAUABpAGUAdABlAHIAcwAg&#10;AEIAbwB1AHcAdABlAGMAaABuAGkAZQBrAA==" wne:acdName="acd30" wne:fciIndexBasedOn="0065"/>
    <wne:acd wne:acdName="acd31" wne:fciIndexBasedOn="0065"/>
    <wne:acd wne:argValue="AgBLAG8AcAAgADMAIAB6AG8AbgBkAGUAcgAgAG4AdQBtAG0AZQByACAAUABpAGUAdABlAHIAcwAg&#10;AEIAbwB1AHcAdABlAGMAaABuAGkAZQBrAA==" wne:acdName="acd32" wne:fciIndexBasedOn="0065"/>
    <wne:acd wne:acdName="acd33" wne:fciIndexBasedOn="0065"/>
    <wne:acd wne:argValue="AgBLAG8AcAAgADMAIAB6AG8AbgBkAGUAcgAgAG4AdQBtAG0AZQByACAAUABpAGUAdABlAHIAcwAg&#10;AEIAbwB1AHcAdABlAGMAaABuAGkAZQBrAA==" wne:acdName="acd34" wne:fciIndexBasedOn="0065"/>
    <wne:acd wne:argValue="AgBLAG8AcAAgADMAIAB6AG8AbgBkAGUAcgAgAG4AdQBtAG0AZQByACAAUABpAGUAdABlAHIAcwAg&#10;AEIAbwB1AHcAdABlAGMAaABuAGkAZQBrAA==" wne:acdName="acd35" wne:fciIndexBasedOn="0065"/>
    <wne:acd wne:argValue="AgBLAG8AcAAgADMAIAB6AG8AbgBkAGUAcgAgAG4AdQBtAG0AZQByACAAUABpAGUAdABlAHIAcwAg&#10;AEIAbwB1AHcAdABlAGMAaABuAGkAZQBrAA==" wne:acdName="acd36" wne:fciIndexBasedOn="0065"/>
    <wne:acd wne:argValue="AgBLAG8AcAAgADMAIAB6AG8AbgBkAGUAcgAgAG4AdQBtAG0AZQByACAAUABpAGUAdABlAHIAcwAg&#10;AEIAbwB1AHcAdABlAGMAaABuAGkAZQBrAA==" wne:acdName="acd37" wne:fciIndexBasedOn="0065"/>
    <wne:acd wne:argValue="AgBLAG8AcAAgADMAIAB6AG8AbgBkAGUAcgAgAG4AdQBtAG0AZQByACAAUABpAGUAdABlAHIAcwAg&#10;AEIAbwB1AHcAdABlAGMAaABuAGkAZQBrAA==" wne:acdName="acd38" wne:fciIndexBasedOn="0065"/>
    <wne:acd wne:argValue="AgBLAG8AcAAgADMAIAB6AG8AbgBkAGUAcgAgAG4AdQBtAG0AZQByACAAUABpAGUAdABlAHIAcwAg&#10;AEIAbwB1AHcAdABlAGMAaABuAGkAZQBrAA==" wne:acdName="acd39" wne:fciIndexBasedOn="0065"/>
    <wne:acd wne:argValue="AgBLAG8AcAAgADMAIAB6AG8AbgBkAGUAcgAgAG4AdQBtAG0AZQByACAAUABpAGUAdABlAHIAcwAg&#10;AEIAbwB1AHcAdABlAGMAaABuAGkAZQBrAA==" wne:acdName="acd40" wne:fciIndexBasedOn="0065"/>
    <wne:acd wne:argValue="AgBLAG8AcAAgADMAIAB6AG8AbgBkAGUAcgAgAG4AdQBtAG0AZQByACAAUABpAGUAdABlAHIAcwAg&#10;AEIAbwB1AHcAdABlAGMAaABuAGkAZQBrAA==" wne:acdName="acd41" wne:fciIndexBasedOn="0065"/>
    <wne:acd wne:argValue="AgBLAG8AcAAgADMAIAB6AG8AbgBkAGUAcgAgAG4AdQBtAG0AZQByACAAUABpAGUAdABlAHIAcwAg&#10;AEIAbwB1AHcAdABlAGMAaABuAGkAZQBrAA==" wne:acdName="acd42" wne:fciIndexBasedOn="0065"/>
    <wne:acd wne:acdName="acd43" wne:fciIndexBasedOn="0065"/>
    <wne:acd wne:acdName="acd44" wne:fciIndexBasedOn="0065"/>
    <wne:acd wne:acdName="acd45" wne:fciIndexBasedOn="0065"/>
    <wne:acd wne:acdName="acd46" wne:fciIndexBasedOn="0065"/>
    <wne:acd wne:acdName="acd47" wne:fciIndexBasedOn="0065"/>
    <wne:acd wne:acdName="acd48" wne:fciIndexBasedOn="0065"/>
    <wne:acd wne:argValue="AgAoAEIAaQBqAGwAYQBnAGUAawBvAHAAKQAgAFgAWAA=" wne:acdName="acd49" wne:fciIndexBasedOn="0065"/>
    <wne:acd wne:argValue="AgAoAGIAaQBqAGwAYQBnAGUAIABzAHUAYgBrAG8AcAApACAAWABYAA==" wne:acdName="acd50" wne:fciIndexBasedOn="0065"/>
    <wne:acd wne:acdName="acd51" wne:fciIndexBasedOn="0065"/>
    <wne:acd wne:acdName="acd52" wne:fciIndexBasedOn="0065"/>
    <wne:acd wne:argValue="AgBCAGEAcwBpAHMAdABlAGsAcwB0ACAAYwB1AHIAcwBpAGUAZgAgAEEAQwA=" wne:acdName="acd53" wne:fciIndexBasedOn="0065"/>
    <wne:acd wne:argValue="AgBCAGEAcwBpAHMAdABlAGsAcwB0ACAAdgBlAHQAIABBAEMA" wne:acdName="acd54" wne:fciIndexBasedOn="0065"/>
    <wne:acd wne:argValue="AgBCAGEAcwBpAHMAdABlAGsAcwB0ACAAQQBDAA==" wne:acdName="acd55" wne:fciIndexBasedOn="0065"/>
    <wne:acd wne:argValue="AgBCAGkAagBsAGEAZwBlACAAawBvAHAAIAAxACAAQQBDAA==" wne:acdName="acd56" wne:fciIndexBasedOn="0065"/>
    <wne:acd wne:argValue="AgBCAGkAagBsAGEAZwBlACAAawBvAHAAIAAyACAAQQBDAA==" wne:acdName="acd57" wne:fciIndexBasedOn="0065"/>
    <wne:acd wne:argValue="AgBJAG4AcwBwAHIAaQBuAGcAIAAxAGUAIABuAGkAdgBlAGEAdQAgAEEAQwA=" wne:acdName="acd58" wne:fciIndexBasedOn="0065"/>
    <wne:acd wne:argValue="AgBJAG4AcwBwAHIAaQBuAGcAIAAyAGUAIABuAGkAdgBlAGEAdQAgAEEAQwA=" wne:acdName="acd59" wne:fciIndexBasedOn="0065"/>
    <wne:acd wne:argValue="AgBJAG4AcwBwAHIAaQBuAGcAIAAzAGUAIABuAGkAdgBlAGEAdQAgAEEAQwA=" wne:acdName="acd60" wne:fciIndexBasedOn="0065"/>
    <wne:acd wne:argValue="AgBLAG8AcAAgADEAIAB6AG8AbgBkAGUAcgAgAG4AdQBtAG0AZQByACAAQQBDAA==" wne:acdName="acd61" wne:fciIndexBasedOn="0065"/>
    <wne:acd wne:argValue="AgBLAG8AcAAgADIAIAB6AG8AbgBkAGUAcgAgAG4AdQBtAG0AZQByACAAQQBDAA==" wne:acdName="acd62" wne:fciIndexBasedOn="0065"/>
    <wne:acd wne:argValue="AgBLAG8AcAAgADMAIAB6AG8AbgBkAGUAcgAgAG4AdQBtAG0AZQByACAAQQBDAA==" wne:acdName="acd63" wne:fciIndexBasedOn="0065"/>
    <wne:acd wne:argValue="AgBPAHAAcwBvAG0AbQBpAG4AZwAgAGIAbwBsAGwAZQB0AGoAZQAgADEAZQAgAG4AaQB2AGUAYQB1&#10;ACAAQQBDAA==" wne:acdName="acd64" wne:fciIndexBasedOn="0065"/>
    <wne:acd wne:argValue="AgBPAHAAcwBvAG0AbQBpAG4AZwAgAGIAbwBsAGwAZQB0AGoAZQAgADIAZQAgAG4AaQB2AGUAYQB1&#10;ACAAQQBDAA==" wne:acdName="acd65" wne:fciIndexBasedOn="0065"/>
    <wne:acd wne:argValue="AgBPAHAAcwBvAG0AbQBpAG4AZwAgAGIAbwBsAGwAZQB0AGoAZQAgADMAZQAgAG4AaQB2AGUAYQB1&#10;ACAAQQBDAA==" wne:acdName="acd66" wne:fciIndexBasedOn="0065"/>
    <wne:acd wne:argValue="AgBPAHAAcwBvAG0AbQBpAG4AZwAgAGsAbABlAGkAbgBlACAAbABlAHQAdABlAHIAIAAxAGUAIABu&#10;AGkAdgBlAGEAdQAgAEEAQwA=" wne:acdName="acd67" wne:fciIndexBasedOn="0065"/>
    <wne:acd wne:argValue="AgBPAHAAcwBvAG0AbQBpAG4AZwAgAGsAbABlAGkAbgBlACAAbABlAHQAdABlAHIAIAAyAGUAIABu&#10;AGkAdgBlAGEAdQAgAEEAQwA=" wne:acdName="acd68" wne:fciIndexBasedOn="0065"/>
    <wne:acd wne:argValue="AgBPAHAAcwBvAG0AbQBpAG4AZwAgAGsAbABlAGkAbgBlACAAbABlAHQAdABlAHIAIAAzAGUAIABu&#10;AGkAdgBlAGEAdQAgAEEAQwA=" wne:acdName="acd69" wne:fciIndexBasedOn="0065"/>
    <wne:acd wne:argValue="AgBPAHAAcwBvAG0AbQBpAG4AZwAgAG4AdQBtAG0AZQByACAAMQBlACAAbgBpAHYAZQBhAHUAIABB&#10;AEMA" wne:acdName="acd70" wne:fciIndexBasedOn="0065"/>
    <wne:acd wne:argValue="AgBPAHAAcwBvAG0AbQBpAG4AZwAgAG4AdQBtAG0AZQByACAAMgBlACAAbgBpAHYAZQBhAHUAIABB&#10;AEMA" wne:acdName="acd71" wne:fciIndexBasedOn="0065"/>
    <wne:acd wne:argValue="AgBPAHAAcwBvAG0AbQBpAG4AZwAgAG4AdQBtAG0AZQByACAAMwBlACAAbgBpAHYAZQBhAHUAIABB&#10;AEMA" wne:acdName="acd72" wne:fciIndexBasedOn="0065"/>
    <wne:acd wne:argValue="AgBPAHAAcwBvAG0AbQBpAG4AZwAgAHMAdAByAGUAZQBwAGoAZQAgADEAZQAgAG4AaQB2AGUAYQB1&#10;ACAAQQBDAA==" wne:acdName="acd73" wne:fciIndexBasedOn="0065"/>
    <wne:acd wne:argValue="AgBPAHAAcwBvAG0AbQBpAG4AZwAgAHMAdAByAGUAZQBwAGoAZQAgADIAZQAgAG4AaQB2AGUAYQB1&#10;ACAAQQBDAA==" wne:acdName="acd74" wne:fciIndexBasedOn="0065"/>
    <wne:acd wne:argValue="AgBPAHAAcwBvAG0AbQBpAG4AZwAgAHMAdAByAGUAZQBwAGoAZQAgADMAZQAgAG4AaQB2AGUAYQB1&#10;ACAAQQBDAA==" wne:acdName="acd75" wne:fciIndexBasedOn="0065"/>
    <wne:acd wne:argValue="AgBPAHAAcwBvAG0AbQBpAG4AZwAgAHQAZQBrAGUAbgAgADEAZQAgAG4AaQB2AGUAYQB1ACAAQQBD&#10;AA==" wne:acdName="acd76" wne:fciIndexBasedOn="0065"/>
    <wne:acd wne:argValue="AgBPAHAAcwBvAG0AbQBpAG4AZwAgAHQAZQBrAGUAbgAgADIAZQAgAG4AaQB2AGUAYQB1ACAAQQBD&#10;AA==" wne:acdName="acd77" wne:fciIndexBasedOn="0065"/>
    <wne:acd wne:argValue="AgBPAHAAcwBvAG0AbQBpAG4AZwAgAHQAZQBrAGUAbgAgADMAZQAgAG4AaQB2AGUAYQB1ACAAQQBD&#10;AA==" wne:acdName="acd78" wne:fciIndexBasedOn="0065"/>
    <wne:acd wne:argValue="AgBUAGEAYgBlAGwAawBvAHAAagBlACAAQQBDAA==" wne:acdName="acd79" wne:fciIndexBasedOn="0065"/>
    <wne:acd wne:argValue="AgBUAGEAYgBlAGwAdABlAGsAcwB0ACAAQQBDAA==" wne:acdName="acd80" wne:fciIndexBasedOn="0065"/>
    <wne:acd wne:argValue="AgBaAHcAZQB2AGUAbgBkACAAMQBlACAAbgBpAHYAZQBhAHUAIABBAEMA" wne:acdName="acd81" wne:fciIndexBasedOn="0065"/>
    <wne:acd wne:argValue="AgBaAHcAZQB2AGUAbgBkACAAMgBlACAAbgBpAHYAZQBhAHUAIABBAEMA" wne:acdName="acd82" wne:fciIndexBasedOn="0065"/>
    <wne:acd wne:argValue="AgBaAHcAZQB2AGUAbgBkACAAMwBlACAAbgBpAHYAZQBhAHUAIABBAEMA" wne:acdName="acd83"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DA1B90" w14:textId="77777777" w:rsidR="00974732" w:rsidRDefault="00974732">
      <w:pPr>
        <w:spacing w:line="240" w:lineRule="auto"/>
      </w:pPr>
      <w:r>
        <w:separator/>
      </w:r>
    </w:p>
  </w:endnote>
  <w:endnote w:type="continuationSeparator" w:id="0">
    <w:p w14:paraId="4E4DF2E9" w14:textId="77777777" w:rsidR="00974732" w:rsidRDefault="009747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altName w:val="Candara"/>
    <w:panose1 w:val="020E0502030308020204"/>
    <w:charset w:val="00"/>
    <w:family w:val="swiss"/>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D63D4" w14:textId="77777777" w:rsidR="00723884" w:rsidRDefault="0072388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pPr w:topFromText="567" w:vertAnchor="page" w:horzAnchor="margin" w:tblpY="16161"/>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4"/>
      <w:gridCol w:w="567"/>
    </w:tblGrid>
    <w:tr w:rsidR="00F3769B" w14:paraId="78769ACF" w14:textId="77777777" w:rsidTr="00B80328">
      <w:tc>
        <w:tcPr>
          <w:tcW w:w="8504" w:type="dxa"/>
          <w:shd w:val="clear" w:color="auto" w:fill="auto"/>
        </w:tcPr>
        <w:p w14:paraId="14ED9DE5" w14:textId="77777777" w:rsidR="00B80328" w:rsidRDefault="00B80328" w:rsidP="00B80328">
          <w:pPr>
            <w:pStyle w:val="VoettekstAC"/>
          </w:pPr>
        </w:p>
      </w:tc>
      <w:tc>
        <w:tcPr>
          <w:tcW w:w="567" w:type="dxa"/>
          <w:shd w:val="clear" w:color="auto" w:fill="auto"/>
        </w:tcPr>
        <w:p w14:paraId="7ACF2976" w14:textId="77777777" w:rsidR="00B80328" w:rsidRDefault="00E84514" w:rsidP="00B80328">
          <w:pPr>
            <w:pStyle w:val="PaginanummerAC"/>
          </w:pPr>
          <w:r>
            <w:fldChar w:fldCharType="begin"/>
          </w:r>
          <w:r>
            <w:instrText xml:space="preserve"> PAGE   \* MERGEFORMAT </w:instrText>
          </w:r>
          <w:r>
            <w:fldChar w:fldCharType="separate"/>
          </w:r>
          <w:r w:rsidR="009E67AA">
            <w:t>10</w:t>
          </w:r>
          <w:r>
            <w:fldChar w:fldCharType="end"/>
          </w:r>
        </w:p>
      </w:tc>
    </w:tr>
  </w:tbl>
  <w:p w14:paraId="791DFCA5" w14:textId="77777777" w:rsidR="00CD7AAF" w:rsidRDefault="00CD7AA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5575F" w14:textId="77777777" w:rsidR="00723884" w:rsidRDefault="0072388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087762" w14:textId="77777777" w:rsidR="00974732" w:rsidRDefault="00974732">
      <w:pPr>
        <w:spacing w:line="240" w:lineRule="auto"/>
      </w:pPr>
      <w:r>
        <w:separator/>
      </w:r>
    </w:p>
  </w:footnote>
  <w:footnote w:type="continuationSeparator" w:id="0">
    <w:p w14:paraId="7028DDE7" w14:textId="77777777" w:rsidR="00974732" w:rsidRDefault="009747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6006D" w14:textId="77777777" w:rsidR="00723884" w:rsidRDefault="0072388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3438D" w14:textId="77777777" w:rsidR="00723884" w:rsidRDefault="0072388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12475" w:tblpY="285"/>
      <w:tblOverlap w:val="never"/>
      <w:tblW w:w="0" w:type="auto"/>
      <w:tblLook w:val="0000" w:firstRow="0" w:lastRow="0" w:firstColumn="0" w:lastColumn="0" w:noHBand="0" w:noVBand="0"/>
    </w:tblPr>
    <w:tblGrid>
      <w:gridCol w:w="4388"/>
      <w:gridCol w:w="2355"/>
      <w:gridCol w:w="2327"/>
    </w:tblGrid>
    <w:tr w:rsidR="00F3769B" w14:paraId="24AF1662" w14:textId="77777777" w:rsidTr="00723884">
      <w:tc>
        <w:tcPr>
          <w:tcW w:w="4388" w:type="dxa"/>
        </w:tcPr>
        <w:p w14:paraId="4E1FAC09" w14:textId="77777777" w:rsidR="00723884" w:rsidRDefault="00E84514" w:rsidP="00723884">
          <w:pPr>
            <w:pStyle w:val="Koptekst"/>
          </w:pPr>
          <w:bookmarkStart w:id="0" w:name="AC_AutoUpdateFields"/>
          <w:bookmarkStart w:id="1" w:name="BkmTbl_AC"/>
          <w:bookmarkEnd w:id="0"/>
          <w:r>
            <w:t>Veldnaam</w:t>
          </w:r>
        </w:p>
      </w:tc>
      <w:tc>
        <w:tcPr>
          <w:tcW w:w="2355" w:type="dxa"/>
        </w:tcPr>
        <w:p w14:paraId="3017C091" w14:textId="77777777" w:rsidR="00723884" w:rsidRDefault="00E84514" w:rsidP="00723884">
          <w:pPr>
            <w:pStyle w:val="Koptekst"/>
          </w:pPr>
          <w:r>
            <w:t>Waarde</w:t>
          </w:r>
        </w:p>
      </w:tc>
      <w:tc>
        <w:tcPr>
          <w:tcW w:w="2327" w:type="dxa"/>
        </w:tcPr>
        <w:p w14:paraId="1A4358B7" w14:textId="77777777" w:rsidR="00723884" w:rsidRDefault="00E84514" w:rsidP="00723884">
          <w:pPr>
            <w:pStyle w:val="Koptekst"/>
          </w:pPr>
          <w:r>
            <w:t>Initiele waarde</w:t>
          </w:r>
        </w:p>
      </w:tc>
    </w:tr>
    <w:tr w:rsidR="00F3769B" w14:paraId="6BD8C5F7" w14:textId="77777777" w:rsidTr="00723884">
      <w:tc>
        <w:tcPr>
          <w:tcW w:w="4388" w:type="dxa"/>
        </w:tcPr>
        <w:p w14:paraId="6BFA8664" w14:textId="77777777" w:rsidR="00723884" w:rsidRDefault="00E84514" w:rsidP="00723884">
          <w:pPr>
            <w:pStyle w:val="Koptekst"/>
          </w:pPr>
          <w:r>
            <w:t>Gender</w:t>
          </w:r>
        </w:p>
      </w:tc>
      <w:tc>
        <w:tcPr>
          <w:tcW w:w="2355" w:type="dxa"/>
        </w:tcPr>
        <w:p w14:paraId="05028D89" w14:textId="77777777" w:rsidR="00723884" w:rsidRPr="00723884" w:rsidRDefault="00974732" w:rsidP="00723884">
          <w:pPr>
            <w:pStyle w:val="Koptekst"/>
          </w:pPr>
          <w:sdt>
            <w:sdtPr>
              <w:tag w:val="Gender"/>
              <w:id w:val="1889690433"/>
              <w:placeholder>
                <w:docPart w:val="D4B61F80421546B9951D8204DF33F692"/>
              </w:placeholder>
              <w:dataBinding w:prefixMappings="xmlns:ns0='http://www.joulesunlimited.com/ccmappings' " w:xpath="/ns0:ju[1]/ns0:Gender[1]" w:storeItemID="{62DC316F-D2F5-4359-B588-E1A450D814B5}"/>
              <w:text/>
            </w:sdtPr>
            <w:sdtEndPr/>
            <w:sdtContent>
              <w:r w:rsidR="00E84514">
                <w:t>M</w:t>
              </w:r>
            </w:sdtContent>
          </w:sdt>
        </w:p>
      </w:tc>
      <w:tc>
        <w:tcPr>
          <w:tcW w:w="2327" w:type="dxa"/>
        </w:tcPr>
        <w:p w14:paraId="4DFC8720" w14:textId="77777777" w:rsidR="00723884" w:rsidRPr="00AE7448" w:rsidRDefault="00E84514" w:rsidP="00723884">
          <w:pPr>
            <w:pStyle w:val="Koptekst"/>
          </w:pPr>
          <w:r w:rsidRPr="00CB65ED">
            <w:t>M</w:t>
          </w:r>
        </w:p>
      </w:tc>
    </w:tr>
    <w:tr w:rsidR="00F3769B" w14:paraId="2A36FD84" w14:textId="77777777" w:rsidTr="00723884">
      <w:tc>
        <w:tcPr>
          <w:tcW w:w="4388" w:type="dxa"/>
        </w:tcPr>
        <w:p w14:paraId="762F91C8" w14:textId="77777777" w:rsidR="00723884" w:rsidRDefault="00E84514" w:rsidP="00723884">
          <w:pPr>
            <w:pStyle w:val="Koptekst"/>
          </w:pPr>
          <w:r>
            <w:t>Gender wederpartij</w:t>
          </w:r>
        </w:p>
      </w:tc>
      <w:tc>
        <w:tcPr>
          <w:tcW w:w="2355" w:type="dxa"/>
        </w:tcPr>
        <w:p w14:paraId="19F8AC01" w14:textId="5DBDA1E1" w:rsidR="00723884" w:rsidRPr="00723884" w:rsidRDefault="00974732" w:rsidP="00723884">
          <w:pPr>
            <w:pStyle w:val="Koptekst"/>
          </w:pPr>
          <w:sdt>
            <w:sdtPr>
              <w:tag w:val="Gender_wederpartij"/>
              <w:id w:val="-1847622685"/>
              <w:placeholder>
                <w:docPart w:val="96C27AF638BC45E8A2374745F11AEA3C"/>
              </w:placeholder>
              <w:dataBinding w:prefixMappings="xmlns:ns0='http://www.joulesunlimited.com/ccmappings' " w:xpath="/ns0:ju[1]/ns0:Gender__wederpartij[1]" w:storeItemID="{62DC316F-D2F5-4359-B588-E1A450D814B5}"/>
              <w:text/>
            </w:sdtPr>
            <w:sdtEndPr/>
            <w:sdtContent>
              <w:r w:rsidR="0086297B">
                <w:t xml:space="preserve"> zijn/haar</w:t>
              </w:r>
            </w:sdtContent>
          </w:sdt>
        </w:p>
      </w:tc>
      <w:tc>
        <w:tcPr>
          <w:tcW w:w="2327" w:type="dxa"/>
        </w:tcPr>
        <w:p w14:paraId="73EB7010" w14:textId="77777777" w:rsidR="00723884" w:rsidRPr="00CB65ED" w:rsidRDefault="00723884" w:rsidP="00723884">
          <w:pPr>
            <w:pStyle w:val="Koptekst"/>
          </w:pPr>
        </w:p>
      </w:tc>
    </w:tr>
    <w:bookmarkEnd w:id="1"/>
  </w:tbl>
  <w:p w14:paraId="1AA8736B" w14:textId="77777777" w:rsidR="00E24127" w:rsidRDefault="00E2412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6A8CEA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6D966D8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8E3AF3C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5E5A20A0"/>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29A03FC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A8064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A86CC"/>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E83CD8"/>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E2380C"/>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013E234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6FB0A3D"/>
    <w:multiLevelType w:val="multilevel"/>
    <w:tmpl w:val="9E50E438"/>
    <w:styleLink w:val="OpsommingbolletjeAC"/>
    <w:lvl w:ilvl="0">
      <w:start w:val="1"/>
      <w:numFmt w:val="bullet"/>
      <w:pStyle w:val="Opsommingbolletje1eniveauAC"/>
      <w:lvlText w:val="•"/>
      <w:lvlJc w:val="left"/>
      <w:pPr>
        <w:ind w:left="284" w:hanging="284"/>
      </w:pPr>
      <w:rPr>
        <w:rFonts w:hint="default"/>
      </w:rPr>
    </w:lvl>
    <w:lvl w:ilvl="1">
      <w:start w:val="1"/>
      <w:numFmt w:val="bullet"/>
      <w:pStyle w:val="Opsommingbolletje2eniveauAC"/>
      <w:lvlText w:val="•"/>
      <w:lvlJc w:val="left"/>
      <w:pPr>
        <w:ind w:left="568" w:hanging="284"/>
      </w:pPr>
      <w:rPr>
        <w:rFonts w:hint="default"/>
      </w:rPr>
    </w:lvl>
    <w:lvl w:ilvl="2">
      <w:start w:val="1"/>
      <w:numFmt w:val="bullet"/>
      <w:pStyle w:val="Opsommingbolletje3eniveauAC"/>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1" w15:restartNumberingAfterBreak="0">
    <w:nsid w:val="0BC24928"/>
    <w:multiLevelType w:val="multilevel"/>
    <w:tmpl w:val="B4BACAD8"/>
    <w:styleLink w:val="OpsommingstreepjeAC"/>
    <w:lvl w:ilvl="0">
      <w:start w:val="1"/>
      <w:numFmt w:val="bullet"/>
      <w:pStyle w:val="Opsommingstreepje1eniveauAC"/>
      <w:lvlText w:val="–"/>
      <w:lvlJc w:val="left"/>
      <w:pPr>
        <w:ind w:left="284" w:hanging="284"/>
      </w:pPr>
      <w:rPr>
        <w:rFonts w:hint="default"/>
      </w:rPr>
    </w:lvl>
    <w:lvl w:ilvl="1">
      <w:start w:val="1"/>
      <w:numFmt w:val="bullet"/>
      <w:pStyle w:val="Opsommingstreepje2eniveauAC"/>
      <w:lvlText w:val="–"/>
      <w:lvlJc w:val="left"/>
      <w:pPr>
        <w:ind w:left="568" w:hanging="284"/>
      </w:pPr>
      <w:rPr>
        <w:rFonts w:hint="default"/>
      </w:rPr>
    </w:lvl>
    <w:lvl w:ilvl="2">
      <w:start w:val="1"/>
      <w:numFmt w:val="bullet"/>
      <w:pStyle w:val="Opsommingstreepje3eniveauAC"/>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2" w15:restartNumberingAfterBreak="0">
    <w:nsid w:val="0EA27EB4"/>
    <w:multiLevelType w:val="multilevel"/>
    <w:tmpl w:val="B80072F2"/>
    <w:numStyleLink w:val="KopnummeringAC"/>
  </w:abstractNum>
  <w:abstractNum w:abstractNumId="13" w15:restartNumberingAfterBreak="0">
    <w:nsid w:val="10B933AC"/>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2BC2E00"/>
    <w:multiLevelType w:val="multilevel"/>
    <w:tmpl w:val="4C4C82B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2D665843"/>
    <w:multiLevelType w:val="multilevel"/>
    <w:tmpl w:val="90A8103A"/>
    <w:styleLink w:val="BijlagenummeringAC"/>
    <w:lvl w:ilvl="0">
      <w:start w:val="1"/>
      <w:numFmt w:val="decimal"/>
      <w:pStyle w:val="Bijlagekop1AC"/>
      <w:suff w:val="space"/>
      <w:lvlText w:val="Bijlage %1"/>
      <w:lvlJc w:val="left"/>
      <w:pPr>
        <w:ind w:left="284" w:hanging="284"/>
      </w:pPr>
      <w:rPr>
        <w:rFonts w:hint="default"/>
      </w:rPr>
    </w:lvl>
    <w:lvl w:ilvl="1">
      <w:start w:val="1"/>
      <w:numFmt w:val="decimal"/>
      <w:pStyle w:val="Bijlagekop2AC"/>
      <w:lvlText w:val="%1.%2"/>
      <w:lvlJc w:val="left"/>
      <w:pPr>
        <w:ind w:left="567" w:hanging="567"/>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7" w15:restartNumberingAfterBreak="0">
    <w:nsid w:val="2D7E06B0"/>
    <w:multiLevelType w:val="multilevel"/>
    <w:tmpl w:val="9200769E"/>
    <w:styleLink w:val="OpsommingkleineletterAC"/>
    <w:lvl w:ilvl="0">
      <w:start w:val="1"/>
      <w:numFmt w:val="lowerLetter"/>
      <w:pStyle w:val="Opsommingkleineletter1eniveauAC"/>
      <w:lvlText w:val="%1"/>
      <w:lvlJc w:val="left"/>
      <w:pPr>
        <w:ind w:left="284" w:hanging="284"/>
      </w:pPr>
      <w:rPr>
        <w:rFonts w:hint="default"/>
      </w:rPr>
    </w:lvl>
    <w:lvl w:ilvl="1">
      <w:start w:val="1"/>
      <w:numFmt w:val="lowerLetter"/>
      <w:pStyle w:val="Opsommingkleineletter2eniveauAC"/>
      <w:lvlText w:val="%2"/>
      <w:lvlJc w:val="left"/>
      <w:pPr>
        <w:ind w:left="568" w:hanging="284"/>
      </w:pPr>
      <w:rPr>
        <w:rFonts w:hint="default"/>
      </w:rPr>
    </w:lvl>
    <w:lvl w:ilvl="2">
      <w:start w:val="1"/>
      <w:numFmt w:val="lowerLetter"/>
      <w:pStyle w:val="Opsommingkleineletter3eniveauAC"/>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18" w15:restartNumberingAfterBreak="0">
    <w:nsid w:val="346A7A96"/>
    <w:multiLevelType w:val="hybridMultilevel"/>
    <w:tmpl w:val="83CE0092"/>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98A2A0C"/>
    <w:multiLevelType w:val="multilevel"/>
    <w:tmpl w:val="25D4A7E6"/>
    <w:styleLink w:val="OpsommingnummerAC"/>
    <w:lvl w:ilvl="0">
      <w:start w:val="1"/>
      <w:numFmt w:val="decimal"/>
      <w:pStyle w:val="Opsommingnummer1eniveauAC"/>
      <w:lvlText w:val="%1."/>
      <w:lvlJc w:val="left"/>
      <w:pPr>
        <w:ind w:left="284" w:hanging="284"/>
      </w:pPr>
      <w:rPr>
        <w:rFonts w:hint="default"/>
      </w:rPr>
    </w:lvl>
    <w:lvl w:ilvl="1">
      <w:start w:val="1"/>
      <w:numFmt w:val="decimal"/>
      <w:pStyle w:val="Opsommingnummer2eniveauAC"/>
      <w:lvlText w:val="%2."/>
      <w:lvlJc w:val="left"/>
      <w:pPr>
        <w:ind w:left="568" w:hanging="284"/>
      </w:pPr>
      <w:rPr>
        <w:rFonts w:hint="default"/>
      </w:rPr>
    </w:lvl>
    <w:lvl w:ilvl="2">
      <w:start w:val="1"/>
      <w:numFmt w:val="decimal"/>
      <w:pStyle w:val="Opsommingnummer3eniveauAC"/>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20" w15:restartNumberingAfterBreak="0">
    <w:nsid w:val="40EF61F8"/>
    <w:multiLevelType w:val="multilevel"/>
    <w:tmpl w:val="B80072F2"/>
    <w:styleLink w:val="KopnummeringAC"/>
    <w:lvl w:ilvl="0">
      <w:start w:val="1"/>
      <w:numFmt w:val="decimal"/>
      <w:pStyle w:val="Kop1"/>
      <w:lvlText w:val="%1"/>
      <w:lvlJc w:val="left"/>
      <w:pPr>
        <w:ind w:left="567" w:hanging="567"/>
      </w:pPr>
      <w:rPr>
        <w:rFonts w:hint="default"/>
      </w:rPr>
    </w:lvl>
    <w:lvl w:ilvl="1">
      <w:start w:val="1"/>
      <w:numFmt w:val="decimal"/>
      <w:pStyle w:val="Kop2"/>
      <w:lvlText w:val="%1.%2"/>
      <w:lvlJc w:val="left"/>
      <w:pPr>
        <w:ind w:left="567" w:hanging="567"/>
      </w:pPr>
      <w:rPr>
        <w:rFonts w:hint="default"/>
      </w:rPr>
    </w:lvl>
    <w:lvl w:ilvl="2">
      <w:start w:val="1"/>
      <w:numFmt w:val="decimal"/>
      <w:pStyle w:val="Kop3"/>
      <w:lvlText w:val="%1.%2.%3"/>
      <w:lvlJc w:val="left"/>
      <w:pPr>
        <w:ind w:left="851" w:hanging="851"/>
      </w:pPr>
      <w:rPr>
        <w:rFonts w:hint="default"/>
      </w:rPr>
    </w:lvl>
    <w:lvl w:ilvl="3">
      <w:start w:val="1"/>
      <w:numFmt w:val="decimal"/>
      <w:pStyle w:val="Kop4"/>
      <w:lvlText w:val="%1.%2.%3.%4"/>
      <w:lvlJc w:val="left"/>
      <w:pPr>
        <w:ind w:left="851" w:hanging="851"/>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992" w:hanging="992"/>
      </w:pPr>
      <w:rPr>
        <w:rFonts w:hint="default"/>
      </w:rPr>
    </w:lvl>
    <w:lvl w:ilvl="6">
      <w:start w:val="1"/>
      <w:numFmt w:val="decimal"/>
      <w:pStyle w:val="Kop7"/>
      <w:lvlText w:val="%1.%2.%3.%4.%5.%6.%7"/>
      <w:lvlJc w:val="left"/>
      <w:pPr>
        <w:ind w:left="1134" w:hanging="1134"/>
      </w:pPr>
      <w:rPr>
        <w:rFonts w:hint="default"/>
      </w:rPr>
    </w:lvl>
    <w:lvl w:ilvl="7">
      <w:start w:val="1"/>
      <w:numFmt w:val="decimal"/>
      <w:pStyle w:val="Kop8"/>
      <w:lvlText w:val="%1.%2.%3.%4.%5.%6.%7.%8"/>
      <w:lvlJc w:val="left"/>
      <w:pPr>
        <w:ind w:left="1276" w:hanging="1276"/>
      </w:pPr>
      <w:rPr>
        <w:rFonts w:hint="default"/>
      </w:rPr>
    </w:lvl>
    <w:lvl w:ilvl="8">
      <w:start w:val="1"/>
      <w:numFmt w:val="decimal"/>
      <w:pStyle w:val="Kop9"/>
      <w:lvlText w:val="%1.%2.%3.%4.%5.%6.%7.%8.%9"/>
      <w:lvlJc w:val="left"/>
      <w:pPr>
        <w:ind w:left="1418" w:hanging="1418"/>
      </w:pPr>
      <w:rPr>
        <w:rFonts w:hint="default"/>
      </w:rPr>
    </w:lvl>
  </w:abstractNum>
  <w:abstractNum w:abstractNumId="21" w15:restartNumberingAfterBreak="0">
    <w:nsid w:val="46A60AA0"/>
    <w:multiLevelType w:val="multilevel"/>
    <w:tmpl w:val="C9FA2D30"/>
    <w:styleLink w:val="OpsommingopenrondjeAC"/>
    <w:lvl w:ilvl="0">
      <w:start w:val="1"/>
      <w:numFmt w:val="bullet"/>
      <w:pStyle w:val="Opsommingopenrondje1eniveauAC"/>
      <w:lvlText w:val="○"/>
      <w:lvlJc w:val="left"/>
      <w:pPr>
        <w:ind w:left="284" w:hanging="284"/>
      </w:pPr>
      <w:rPr>
        <w:rFonts w:hint="default"/>
      </w:rPr>
    </w:lvl>
    <w:lvl w:ilvl="1">
      <w:start w:val="1"/>
      <w:numFmt w:val="bullet"/>
      <w:pStyle w:val="Opsommingopenrondje2eniveauAC"/>
      <w:lvlText w:val="○"/>
      <w:lvlJc w:val="left"/>
      <w:pPr>
        <w:ind w:left="568" w:hanging="284"/>
      </w:pPr>
      <w:rPr>
        <w:rFonts w:hint="default"/>
      </w:rPr>
    </w:lvl>
    <w:lvl w:ilvl="2">
      <w:start w:val="1"/>
      <w:numFmt w:val="bullet"/>
      <w:pStyle w:val="Opsommingopenrondje3eniveauAC"/>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22" w15:restartNumberingAfterBreak="0">
    <w:nsid w:val="49E04A53"/>
    <w:multiLevelType w:val="multilevel"/>
    <w:tmpl w:val="7FB6E594"/>
    <w:styleLink w:val="AgendapuntlijstAC"/>
    <w:lvl w:ilvl="0">
      <w:start w:val="1"/>
      <w:numFmt w:val="decimal"/>
      <w:pStyle w:val="AgendapuntAC"/>
      <w:lvlText w:val="%1."/>
      <w:lvlJc w:val="left"/>
      <w:pPr>
        <w:ind w:left="454" w:hanging="45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3"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F10586B"/>
    <w:multiLevelType w:val="hybridMultilevel"/>
    <w:tmpl w:val="6DEE9C44"/>
    <w:lvl w:ilvl="0" w:tplc="85CC5CE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FF918A1"/>
    <w:multiLevelType w:val="multilevel"/>
    <w:tmpl w:val="25D4A7E6"/>
    <w:numStyleLink w:val="OpsommingnummerAC"/>
  </w:abstractNum>
  <w:abstractNum w:abstractNumId="26" w15:restartNumberingAfterBreak="0">
    <w:nsid w:val="63F335A0"/>
    <w:multiLevelType w:val="multilevel"/>
    <w:tmpl w:val="8576664C"/>
    <w:styleLink w:val="OpsommingtekenAC"/>
    <w:lvl w:ilvl="0">
      <w:start w:val="1"/>
      <w:numFmt w:val="bullet"/>
      <w:pStyle w:val="Opsommingteken1eniveauAC"/>
      <w:lvlText w:val="–"/>
      <w:lvlJc w:val="left"/>
      <w:pPr>
        <w:ind w:left="284" w:hanging="284"/>
      </w:pPr>
      <w:rPr>
        <w:rFonts w:hint="default"/>
      </w:rPr>
    </w:lvl>
    <w:lvl w:ilvl="1">
      <w:start w:val="1"/>
      <w:numFmt w:val="bullet"/>
      <w:pStyle w:val="Opsommingteken2eniveauAC"/>
      <w:lvlText w:val="•"/>
      <w:lvlJc w:val="left"/>
      <w:pPr>
        <w:ind w:left="568" w:hanging="284"/>
      </w:pPr>
      <w:rPr>
        <w:rFonts w:hint="default"/>
      </w:rPr>
    </w:lvl>
    <w:lvl w:ilvl="2">
      <w:start w:val="1"/>
      <w:numFmt w:val="bullet"/>
      <w:pStyle w:val="Opsommingteken3eniveauAC"/>
      <w:lvlText w:val="&gt;"/>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color w:val="000000" w:themeColor="text1"/>
      </w:rPr>
    </w:lvl>
    <w:lvl w:ilvl="6">
      <w:start w:val="1"/>
      <w:numFmt w:val="bullet"/>
      <w:lvlText w:val="-"/>
      <w:lvlJc w:val="left"/>
      <w:pPr>
        <w:ind w:left="1988" w:hanging="284"/>
      </w:pPr>
      <w:rPr>
        <w:rFonts w:hint="default"/>
        <w:color w:val="000000" w:themeColor="text1"/>
      </w:rPr>
    </w:lvl>
    <w:lvl w:ilvl="7">
      <w:start w:val="1"/>
      <w:numFmt w:val="bullet"/>
      <w:lvlText w:val="-"/>
      <w:lvlJc w:val="left"/>
      <w:pPr>
        <w:ind w:left="2272" w:hanging="284"/>
      </w:pPr>
      <w:rPr>
        <w:rFonts w:hint="default"/>
        <w:color w:val="000000" w:themeColor="text1"/>
      </w:rPr>
    </w:lvl>
    <w:lvl w:ilvl="8">
      <w:start w:val="1"/>
      <w:numFmt w:val="bullet"/>
      <w:lvlText w:val="-"/>
      <w:lvlJc w:val="left"/>
      <w:pPr>
        <w:ind w:left="2556" w:hanging="284"/>
      </w:pPr>
      <w:rPr>
        <w:rFonts w:hint="default"/>
        <w:color w:val="000000" w:themeColor="text1"/>
      </w:rPr>
    </w:lvl>
  </w:abstractNum>
  <w:abstractNum w:abstractNumId="27" w15:restartNumberingAfterBreak="0">
    <w:nsid w:val="6C6644DD"/>
    <w:multiLevelType w:val="multilevel"/>
    <w:tmpl w:val="9E50E438"/>
    <w:numStyleLink w:val="OpsommingbolletjeAC"/>
  </w:abstractNum>
  <w:abstractNum w:abstractNumId="28" w15:restartNumberingAfterBreak="0">
    <w:nsid w:val="6CAB1E63"/>
    <w:multiLevelType w:val="multilevel"/>
    <w:tmpl w:val="7FB6E594"/>
    <w:numStyleLink w:val="AgendapuntlijstAC"/>
  </w:abstractNum>
  <w:abstractNum w:abstractNumId="29" w15:restartNumberingAfterBreak="0">
    <w:nsid w:val="6E7370EC"/>
    <w:multiLevelType w:val="multilevel"/>
    <w:tmpl w:val="9200769E"/>
    <w:numStyleLink w:val="OpsommingkleineletterAC"/>
  </w:abstractNum>
  <w:abstractNum w:abstractNumId="30" w15:restartNumberingAfterBreak="0">
    <w:nsid w:val="6FEF774B"/>
    <w:multiLevelType w:val="hybridMultilevel"/>
    <w:tmpl w:val="C8B2F2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038598F"/>
    <w:multiLevelType w:val="multilevel"/>
    <w:tmpl w:val="90A8103A"/>
    <w:numStyleLink w:val="BijlagenummeringAC"/>
  </w:abstractNum>
  <w:abstractNum w:abstractNumId="32" w15:restartNumberingAfterBreak="0">
    <w:nsid w:val="70EC4E8C"/>
    <w:multiLevelType w:val="multilevel"/>
    <w:tmpl w:val="C9FA2D30"/>
    <w:numStyleLink w:val="OpsommingopenrondjeAC"/>
  </w:abstractNum>
  <w:abstractNum w:abstractNumId="33" w15:restartNumberingAfterBreak="0">
    <w:nsid w:val="76AE427F"/>
    <w:multiLevelType w:val="multilevel"/>
    <w:tmpl w:val="8576664C"/>
    <w:numStyleLink w:val="OpsommingtekenAC"/>
  </w:abstractNum>
  <w:abstractNum w:abstractNumId="34" w15:restartNumberingAfterBreak="0">
    <w:nsid w:val="79AE6CDF"/>
    <w:multiLevelType w:val="multilevel"/>
    <w:tmpl w:val="B4BACAD8"/>
    <w:numStyleLink w:val="OpsommingstreepjeAC"/>
  </w:abstractNum>
  <w:num w:numId="1">
    <w:abstractNumId w:val="10"/>
  </w:num>
  <w:num w:numId="2">
    <w:abstractNumId w:val="19"/>
  </w:num>
  <w:num w:numId="3">
    <w:abstractNumId w:val="21"/>
  </w:num>
  <w:num w:numId="4">
    <w:abstractNumId w:val="11"/>
  </w:num>
  <w:num w:numId="5">
    <w:abstractNumId w:val="23"/>
  </w:num>
  <w:num w:numId="6">
    <w:abstractNumId w:val="14"/>
  </w:num>
  <w:num w:numId="7">
    <w:abstractNumId w:val="13"/>
  </w:num>
  <w:num w:numId="8">
    <w:abstractNumId w:val="17"/>
  </w:num>
  <w:num w:numId="9">
    <w:abstractNumId w:val="20"/>
  </w:num>
  <w:num w:numId="10">
    <w:abstractNumId w:val="26"/>
  </w:num>
  <w:num w:numId="11">
    <w:abstractNumId w:val="16"/>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9"/>
  </w:num>
  <w:num w:numId="23">
    <w:abstractNumId w:val="22"/>
  </w:num>
  <w:num w:numId="24">
    <w:abstractNumId w:val="28"/>
  </w:num>
  <w:num w:numId="25">
    <w:abstractNumId w:val="27"/>
  </w:num>
  <w:num w:numId="26">
    <w:abstractNumId w:val="32"/>
  </w:num>
  <w:num w:numId="27">
    <w:abstractNumId w:val="34"/>
  </w:num>
  <w:num w:numId="28">
    <w:abstractNumId w:val="12"/>
  </w:num>
  <w:num w:numId="29">
    <w:abstractNumId w:val="31"/>
  </w:num>
  <w:num w:numId="30">
    <w:abstractNumId w:val="33"/>
  </w:num>
  <w:num w:numId="31">
    <w:abstractNumId w:val="25"/>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15"/>
  </w:num>
  <w:num w:numId="39">
    <w:abstractNumId w:val="30"/>
  </w:num>
  <w:num w:numId="40">
    <w:abstractNumId w:val="1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9"/>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6EB"/>
    <w:rsid w:val="00004562"/>
    <w:rsid w:val="00006237"/>
    <w:rsid w:val="0000663D"/>
    <w:rsid w:val="00010D95"/>
    <w:rsid w:val="00011BFA"/>
    <w:rsid w:val="00012581"/>
    <w:rsid w:val="0002562D"/>
    <w:rsid w:val="00033324"/>
    <w:rsid w:val="0003377A"/>
    <w:rsid w:val="00035232"/>
    <w:rsid w:val="000418EF"/>
    <w:rsid w:val="00044613"/>
    <w:rsid w:val="0004513F"/>
    <w:rsid w:val="00050D4B"/>
    <w:rsid w:val="0005205D"/>
    <w:rsid w:val="00052226"/>
    <w:rsid w:val="00052426"/>
    <w:rsid w:val="00052FF4"/>
    <w:rsid w:val="00053E43"/>
    <w:rsid w:val="0005418A"/>
    <w:rsid w:val="0005430B"/>
    <w:rsid w:val="0005732F"/>
    <w:rsid w:val="00066DF0"/>
    <w:rsid w:val="00074DAC"/>
    <w:rsid w:val="0007714E"/>
    <w:rsid w:val="0009698A"/>
    <w:rsid w:val="000A1B78"/>
    <w:rsid w:val="000B1934"/>
    <w:rsid w:val="000C0969"/>
    <w:rsid w:val="000C1A1A"/>
    <w:rsid w:val="000D6AB7"/>
    <w:rsid w:val="000E1539"/>
    <w:rsid w:val="000E55A1"/>
    <w:rsid w:val="000E6E43"/>
    <w:rsid w:val="000F213A"/>
    <w:rsid w:val="000F2D93"/>
    <w:rsid w:val="000F650E"/>
    <w:rsid w:val="00100B98"/>
    <w:rsid w:val="00106601"/>
    <w:rsid w:val="00110A9F"/>
    <w:rsid w:val="001170AE"/>
    <w:rsid w:val="00117D56"/>
    <w:rsid w:val="00122DED"/>
    <w:rsid w:val="00132265"/>
    <w:rsid w:val="00134E43"/>
    <w:rsid w:val="00135A2A"/>
    <w:rsid w:val="00135E7B"/>
    <w:rsid w:val="00137CBB"/>
    <w:rsid w:val="00145B8E"/>
    <w:rsid w:val="0014640F"/>
    <w:rsid w:val="00152E4D"/>
    <w:rsid w:val="001579D8"/>
    <w:rsid w:val="001639F5"/>
    <w:rsid w:val="0018093D"/>
    <w:rsid w:val="00187A59"/>
    <w:rsid w:val="001B1B37"/>
    <w:rsid w:val="001B4C7E"/>
    <w:rsid w:val="001B7554"/>
    <w:rsid w:val="001C11BE"/>
    <w:rsid w:val="001C6232"/>
    <w:rsid w:val="001C63E7"/>
    <w:rsid w:val="001D2384"/>
    <w:rsid w:val="001D2A06"/>
    <w:rsid w:val="001E2293"/>
    <w:rsid w:val="001E34AC"/>
    <w:rsid w:val="001E5F7F"/>
    <w:rsid w:val="001F5B4F"/>
    <w:rsid w:val="001F5C28"/>
    <w:rsid w:val="001F6547"/>
    <w:rsid w:val="0020548B"/>
    <w:rsid w:val="0020607F"/>
    <w:rsid w:val="00206E2A"/>
    <w:rsid w:val="00206FF8"/>
    <w:rsid w:val="002074B2"/>
    <w:rsid w:val="00216489"/>
    <w:rsid w:val="00220A9C"/>
    <w:rsid w:val="00225889"/>
    <w:rsid w:val="00230B64"/>
    <w:rsid w:val="00236DE9"/>
    <w:rsid w:val="00242226"/>
    <w:rsid w:val="002518D2"/>
    <w:rsid w:val="00252B9A"/>
    <w:rsid w:val="002534D2"/>
    <w:rsid w:val="00254088"/>
    <w:rsid w:val="00256039"/>
    <w:rsid w:val="00257AA9"/>
    <w:rsid w:val="00262D4E"/>
    <w:rsid w:val="002646C8"/>
    <w:rsid w:val="00280D1D"/>
    <w:rsid w:val="00282B5D"/>
    <w:rsid w:val="00283592"/>
    <w:rsid w:val="00286914"/>
    <w:rsid w:val="00294CD2"/>
    <w:rsid w:val="002A2E44"/>
    <w:rsid w:val="002B08A4"/>
    <w:rsid w:val="002B2998"/>
    <w:rsid w:val="002B64EE"/>
    <w:rsid w:val="002C46FB"/>
    <w:rsid w:val="002D0E88"/>
    <w:rsid w:val="002D4744"/>
    <w:rsid w:val="002D52B2"/>
    <w:rsid w:val="002E2611"/>
    <w:rsid w:val="002E274E"/>
    <w:rsid w:val="002E68CD"/>
    <w:rsid w:val="002F24B2"/>
    <w:rsid w:val="002F678C"/>
    <w:rsid w:val="002F7B77"/>
    <w:rsid w:val="003063C0"/>
    <w:rsid w:val="00312D26"/>
    <w:rsid w:val="00317DEA"/>
    <w:rsid w:val="00322A9F"/>
    <w:rsid w:val="00323121"/>
    <w:rsid w:val="00334D4B"/>
    <w:rsid w:val="00335B5E"/>
    <w:rsid w:val="00337DDE"/>
    <w:rsid w:val="00345315"/>
    <w:rsid w:val="00346631"/>
    <w:rsid w:val="00347094"/>
    <w:rsid w:val="003532A8"/>
    <w:rsid w:val="0036336D"/>
    <w:rsid w:val="00364B2C"/>
    <w:rsid w:val="00364E1D"/>
    <w:rsid w:val="00365254"/>
    <w:rsid w:val="00365327"/>
    <w:rsid w:val="00374C23"/>
    <w:rsid w:val="00374D9A"/>
    <w:rsid w:val="00377612"/>
    <w:rsid w:val="00382603"/>
    <w:rsid w:val="00383954"/>
    <w:rsid w:val="0039126D"/>
    <w:rsid w:val="003964D4"/>
    <w:rsid w:val="0039656A"/>
    <w:rsid w:val="003A5ED3"/>
    <w:rsid w:val="003A6677"/>
    <w:rsid w:val="003B14A0"/>
    <w:rsid w:val="003B595E"/>
    <w:rsid w:val="003D04B7"/>
    <w:rsid w:val="003D09E4"/>
    <w:rsid w:val="003D414A"/>
    <w:rsid w:val="003D49E5"/>
    <w:rsid w:val="003E30F2"/>
    <w:rsid w:val="003E364A"/>
    <w:rsid w:val="003E3B7D"/>
    <w:rsid w:val="003E766F"/>
    <w:rsid w:val="003F2747"/>
    <w:rsid w:val="003F768C"/>
    <w:rsid w:val="004001AF"/>
    <w:rsid w:val="00410F28"/>
    <w:rsid w:val="0041674F"/>
    <w:rsid w:val="0042594D"/>
    <w:rsid w:val="00441382"/>
    <w:rsid w:val="00451FDB"/>
    <w:rsid w:val="004564A6"/>
    <w:rsid w:val="00460433"/>
    <w:rsid w:val="004656F6"/>
    <w:rsid w:val="004659D3"/>
    <w:rsid w:val="00466D71"/>
    <w:rsid w:val="00471C0F"/>
    <w:rsid w:val="00472E5E"/>
    <w:rsid w:val="004733C3"/>
    <w:rsid w:val="0047392D"/>
    <w:rsid w:val="0047518D"/>
    <w:rsid w:val="004804E1"/>
    <w:rsid w:val="00484C8E"/>
    <w:rsid w:val="00486319"/>
    <w:rsid w:val="00487543"/>
    <w:rsid w:val="004875E2"/>
    <w:rsid w:val="00490BBD"/>
    <w:rsid w:val="00495327"/>
    <w:rsid w:val="004B2C90"/>
    <w:rsid w:val="004C51F8"/>
    <w:rsid w:val="004D2412"/>
    <w:rsid w:val="004F4A4D"/>
    <w:rsid w:val="004F6A99"/>
    <w:rsid w:val="005017F3"/>
    <w:rsid w:val="00501A64"/>
    <w:rsid w:val="00503BFD"/>
    <w:rsid w:val="005043E5"/>
    <w:rsid w:val="00506FD2"/>
    <w:rsid w:val="00513D36"/>
    <w:rsid w:val="00515E2F"/>
    <w:rsid w:val="00521726"/>
    <w:rsid w:val="00526530"/>
    <w:rsid w:val="0053645C"/>
    <w:rsid w:val="00545244"/>
    <w:rsid w:val="00553801"/>
    <w:rsid w:val="005615BE"/>
    <w:rsid w:val="00562E3D"/>
    <w:rsid w:val="00567D14"/>
    <w:rsid w:val="00575FFC"/>
    <w:rsid w:val="005818B8"/>
    <w:rsid w:val="0059027A"/>
    <w:rsid w:val="005A1BD7"/>
    <w:rsid w:val="005A2BEC"/>
    <w:rsid w:val="005A7228"/>
    <w:rsid w:val="005B4FAF"/>
    <w:rsid w:val="005C5603"/>
    <w:rsid w:val="005C6668"/>
    <w:rsid w:val="005D4151"/>
    <w:rsid w:val="005D59C2"/>
    <w:rsid w:val="005D5E21"/>
    <w:rsid w:val="005E3E58"/>
    <w:rsid w:val="006040DB"/>
    <w:rsid w:val="00606D41"/>
    <w:rsid w:val="00610FF8"/>
    <w:rsid w:val="00612C22"/>
    <w:rsid w:val="00624485"/>
    <w:rsid w:val="00641E45"/>
    <w:rsid w:val="00647A67"/>
    <w:rsid w:val="00653D01"/>
    <w:rsid w:val="00664EE1"/>
    <w:rsid w:val="006662ED"/>
    <w:rsid w:val="006767B2"/>
    <w:rsid w:val="00685EED"/>
    <w:rsid w:val="00686254"/>
    <w:rsid w:val="006953A2"/>
    <w:rsid w:val="006B1420"/>
    <w:rsid w:val="006B6044"/>
    <w:rsid w:val="006C6A9D"/>
    <w:rsid w:val="006D1154"/>
    <w:rsid w:val="006D2ECD"/>
    <w:rsid w:val="006F6614"/>
    <w:rsid w:val="00703BD3"/>
    <w:rsid w:val="00705849"/>
    <w:rsid w:val="00706308"/>
    <w:rsid w:val="00712665"/>
    <w:rsid w:val="0071386B"/>
    <w:rsid w:val="00723884"/>
    <w:rsid w:val="0072479C"/>
    <w:rsid w:val="007358BA"/>
    <w:rsid w:val="007361EE"/>
    <w:rsid w:val="00743326"/>
    <w:rsid w:val="00750733"/>
    <w:rsid w:val="00750780"/>
    <w:rsid w:val="007525D1"/>
    <w:rsid w:val="00752725"/>
    <w:rsid w:val="00756C31"/>
    <w:rsid w:val="00760A65"/>
    <w:rsid w:val="00763B35"/>
    <w:rsid w:val="00764AF2"/>
    <w:rsid w:val="00766E99"/>
    <w:rsid w:val="00770652"/>
    <w:rsid w:val="00775717"/>
    <w:rsid w:val="00776618"/>
    <w:rsid w:val="007865DD"/>
    <w:rsid w:val="00787B55"/>
    <w:rsid w:val="0079179F"/>
    <w:rsid w:val="00793E98"/>
    <w:rsid w:val="00796A8D"/>
    <w:rsid w:val="007B0C68"/>
    <w:rsid w:val="007B3114"/>
    <w:rsid w:val="007B5373"/>
    <w:rsid w:val="007C0010"/>
    <w:rsid w:val="007C037C"/>
    <w:rsid w:val="007D4A7D"/>
    <w:rsid w:val="007D4DCE"/>
    <w:rsid w:val="007E7724"/>
    <w:rsid w:val="007F0A2A"/>
    <w:rsid w:val="007F1417"/>
    <w:rsid w:val="007F48F0"/>
    <w:rsid w:val="007F653F"/>
    <w:rsid w:val="008064EE"/>
    <w:rsid w:val="00810585"/>
    <w:rsid w:val="008222EE"/>
    <w:rsid w:val="00823958"/>
    <w:rsid w:val="00823AC1"/>
    <w:rsid w:val="00826EA4"/>
    <w:rsid w:val="00832239"/>
    <w:rsid w:val="00843B35"/>
    <w:rsid w:val="00854B34"/>
    <w:rsid w:val="0086137E"/>
    <w:rsid w:val="0086297B"/>
    <w:rsid w:val="008632BD"/>
    <w:rsid w:val="008664DD"/>
    <w:rsid w:val="008718D0"/>
    <w:rsid w:val="008736AE"/>
    <w:rsid w:val="008775D3"/>
    <w:rsid w:val="00877BD5"/>
    <w:rsid w:val="008802D3"/>
    <w:rsid w:val="00886BB9"/>
    <w:rsid w:val="008870F0"/>
    <w:rsid w:val="008931CF"/>
    <w:rsid w:val="00893934"/>
    <w:rsid w:val="008A2A1D"/>
    <w:rsid w:val="008A5E5E"/>
    <w:rsid w:val="008B5CD1"/>
    <w:rsid w:val="008C2F90"/>
    <w:rsid w:val="008C5834"/>
    <w:rsid w:val="008C6251"/>
    <w:rsid w:val="008D1B49"/>
    <w:rsid w:val="008D7BDD"/>
    <w:rsid w:val="008E0016"/>
    <w:rsid w:val="008F0BB1"/>
    <w:rsid w:val="008F635F"/>
    <w:rsid w:val="00900D7B"/>
    <w:rsid w:val="0090254C"/>
    <w:rsid w:val="0090724E"/>
    <w:rsid w:val="00910D57"/>
    <w:rsid w:val="009221AC"/>
    <w:rsid w:val="009225D7"/>
    <w:rsid w:val="009261FD"/>
    <w:rsid w:val="00934750"/>
    <w:rsid w:val="00934E30"/>
    <w:rsid w:val="00935271"/>
    <w:rsid w:val="00943209"/>
    <w:rsid w:val="0094509D"/>
    <w:rsid w:val="00945318"/>
    <w:rsid w:val="00950DB4"/>
    <w:rsid w:val="009534C6"/>
    <w:rsid w:val="00957CCB"/>
    <w:rsid w:val="009606EB"/>
    <w:rsid w:val="00963973"/>
    <w:rsid w:val="0096466A"/>
    <w:rsid w:val="00970914"/>
    <w:rsid w:val="00971786"/>
    <w:rsid w:val="00971B3B"/>
    <w:rsid w:val="00974732"/>
    <w:rsid w:val="009C1976"/>
    <w:rsid w:val="009C2F9E"/>
    <w:rsid w:val="009D5AE2"/>
    <w:rsid w:val="009E67AA"/>
    <w:rsid w:val="00A07FEF"/>
    <w:rsid w:val="00A1497C"/>
    <w:rsid w:val="00A16239"/>
    <w:rsid w:val="00A21956"/>
    <w:rsid w:val="00A3501B"/>
    <w:rsid w:val="00A42EEC"/>
    <w:rsid w:val="00A50406"/>
    <w:rsid w:val="00A50767"/>
    <w:rsid w:val="00A50801"/>
    <w:rsid w:val="00A60A58"/>
    <w:rsid w:val="00A61B21"/>
    <w:rsid w:val="00A65B09"/>
    <w:rsid w:val="00A670BB"/>
    <w:rsid w:val="00A71291"/>
    <w:rsid w:val="00A76E7C"/>
    <w:rsid w:val="00A77669"/>
    <w:rsid w:val="00A871D6"/>
    <w:rsid w:val="00AA2F6F"/>
    <w:rsid w:val="00AB0D90"/>
    <w:rsid w:val="00AB1E21"/>
    <w:rsid w:val="00AB1E30"/>
    <w:rsid w:val="00AB2477"/>
    <w:rsid w:val="00AB56F0"/>
    <w:rsid w:val="00AB5DBD"/>
    <w:rsid w:val="00AB5F0C"/>
    <w:rsid w:val="00AB77BB"/>
    <w:rsid w:val="00AC273E"/>
    <w:rsid w:val="00AD24E6"/>
    <w:rsid w:val="00AD31A0"/>
    <w:rsid w:val="00AD44F1"/>
    <w:rsid w:val="00AD4DF7"/>
    <w:rsid w:val="00AE0183"/>
    <w:rsid w:val="00AE2110"/>
    <w:rsid w:val="00AE2EB1"/>
    <w:rsid w:val="00AE7448"/>
    <w:rsid w:val="00B01DA1"/>
    <w:rsid w:val="00B11A76"/>
    <w:rsid w:val="00B233E3"/>
    <w:rsid w:val="00B30352"/>
    <w:rsid w:val="00B311D1"/>
    <w:rsid w:val="00B346DF"/>
    <w:rsid w:val="00B348F1"/>
    <w:rsid w:val="00B460C2"/>
    <w:rsid w:val="00B47460"/>
    <w:rsid w:val="00B63EB9"/>
    <w:rsid w:val="00B75ED8"/>
    <w:rsid w:val="00B77809"/>
    <w:rsid w:val="00B80328"/>
    <w:rsid w:val="00B80A33"/>
    <w:rsid w:val="00B83B98"/>
    <w:rsid w:val="00B84615"/>
    <w:rsid w:val="00B860DC"/>
    <w:rsid w:val="00B9540B"/>
    <w:rsid w:val="00BA3794"/>
    <w:rsid w:val="00BA3F4D"/>
    <w:rsid w:val="00BA4256"/>
    <w:rsid w:val="00BA79E3"/>
    <w:rsid w:val="00BB1FC1"/>
    <w:rsid w:val="00BB239A"/>
    <w:rsid w:val="00BB31CE"/>
    <w:rsid w:val="00BC0188"/>
    <w:rsid w:val="00BC6FB7"/>
    <w:rsid w:val="00BE12FA"/>
    <w:rsid w:val="00BE55A7"/>
    <w:rsid w:val="00BE64B3"/>
    <w:rsid w:val="00BE6585"/>
    <w:rsid w:val="00BF6A7B"/>
    <w:rsid w:val="00BF6B3C"/>
    <w:rsid w:val="00C06D9A"/>
    <w:rsid w:val="00C0700E"/>
    <w:rsid w:val="00C0702B"/>
    <w:rsid w:val="00C11B08"/>
    <w:rsid w:val="00C12133"/>
    <w:rsid w:val="00C12A81"/>
    <w:rsid w:val="00C17A25"/>
    <w:rsid w:val="00C201EB"/>
    <w:rsid w:val="00C33308"/>
    <w:rsid w:val="00C4003A"/>
    <w:rsid w:val="00C41422"/>
    <w:rsid w:val="00C50828"/>
    <w:rsid w:val="00C51137"/>
    <w:rsid w:val="00C61A20"/>
    <w:rsid w:val="00C6206C"/>
    <w:rsid w:val="00C72D11"/>
    <w:rsid w:val="00C861ED"/>
    <w:rsid w:val="00C863AE"/>
    <w:rsid w:val="00C87372"/>
    <w:rsid w:val="00C91920"/>
    <w:rsid w:val="00C92E08"/>
    <w:rsid w:val="00C93473"/>
    <w:rsid w:val="00C971C1"/>
    <w:rsid w:val="00CA1FE3"/>
    <w:rsid w:val="00CA332D"/>
    <w:rsid w:val="00CB254D"/>
    <w:rsid w:val="00CB3533"/>
    <w:rsid w:val="00CB59DA"/>
    <w:rsid w:val="00CB65ED"/>
    <w:rsid w:val="00CB7600"/>
    <w:rsid w:val="00CB7D61"/>
    <w:rsid w:val="00CC6A4B"/>
    <w:rsid w:val="00CD7A5A"/>
    <w:rsid w:val="00CD7AAF"/>
    <w:rsid w:val="00CE2BA6"/>
    <w:rsid w:val="00CE564D"/>
    <w:rsid w:val="00CF2B0C"/>
    <w:rsid w:val="00D023A0"/>
    <w:rsid w:val="00D16E87"/>
    <w:rsid w:val="00D25AA0"/>
    <w:rsid w:val="00D27D0E"/>
    <w:rsid w:val="00D31189"/>
    <w:rsid w:val="00D35DA7"/>
    <w:rsid w:val="00D47AD0"/>
    <w:rsid w:val="00D57A57"/>
    <w:rsid w:val="00D601F8"/>
    <w:rsid w:val="00D613A9"/>
    <w:rsid w:val="00D658D3"/>
    <w:rsid w:val="00D7238E"/>
    <w:rsid w:val="00D73003"/>
    <w:rsid w:val="00D73C03"/>
    <w:rsid w:val="00D81A72"/>
    <w:rsid w:val="00D92EDA"/>
    <w:rsid w:val="00D9359B"/>
    <w:rsid w:val="00D94B0E"/>
    <w:rsid w:val="00DA5661"/>
    <w:rsid w:val="00DA6E07"/>
    <w:rsid w:val="00DA7584"/>
    <w:rsid w:val="00DA7A62"/>
    <w:rsid w:val="00DB0413"/>
    <w:rsid w:val="00DB0F15"/>
    <w:rsid w:val="00DB3292"/>
    <w:rsid w:val="00DC2F99"/>
    <w:rsid w:val="00DC30F5"/>
    <w:rsid w:val="00DC489D"/>
    <w:rsid w:val="00DC6425"/>
    <w:rsid w:val="00DC6A0D"/>
    <w:rsid w:val="00DD140B"/>
    <w:rsid w:val="00DD2123"/>
    <w:rsid w:val="00DD2A9E"/>
    <w:rsid w:val="00DD4B23"/>
    <w:rsid w:val="00DD4FFB"/>
    <w:rsid w:val="00DD509E"/>
    <w:rsid w:val="00DE14C5"/>
    <w:rsid w:val="00DE2331"/>
    <w:rsid w:val="00DE2FD1"/>
    <w:rsid w:val="00DE5157"/>
    <w:rsid w:val="00DF1BBC"/>
    <w:rsid w:val="00E05BA5"/>
    <w:rsid w:val="00E07762"/>
    <w:rsid w:val="00E12CAA"/>
    <w:rsid w:val="00E239D8"/>
    <w:rsid w:val="00E24127"/>
    <w:rsid w:val="00E318F2"/>
    <w:rsid w:val="00E334BB"/>
    <w:rsid w:val="00E435D6"/>
    <w:rsid w:val="00E43CE6"/>
    <w:rsid w:val="00E4520C"/>
    <w:rsid w:val="00E45F90"/>
    <w:rsid w:val="00E47E3C"/>
    <w:rsid w:val="00E52291"/>
    <w:rsid w:val="00E527BE"/>
    <w:rsid w:val="00E56EFE"/>
    <w:rsid w:val="00E60CE6"/>
    <w:rsid w:val="00E61D02"/>
    <w:rsid w:val="00E62D48"/>
    <w:rsid w:val="00E6431C"/>
    <w:rsid w:val="00E64BFF"/>
    <w:rsid w:val="00E65900"/>
    <w:rsid w:val="00E65D32"/>
    <w:rsid w:val="00E678A0"/>
    <w:rsid w:val="00E7078D"/>
    <w:rsid w:val="00E7085E"/>
    <w:rsid w:val="00E76843"/>
    <w:rsid w:val="00E84514"/>
    <w:rsid w:val="00E87FB4"/>
    <w:rsid w:val="00E93FCF"/>
    <w:rsid w:val="00E96BF0"/>
    <w:rsid w:val="00E9778E"/>
    <w:rsid w:val="00EA5496"/>
    <w:rsid w:val="00EB7C66"/>
    <w:rsid w:val="00EC72BE"/>
    <w:rsid w:val="00EE35E4"/>
    <w:rsid w:val="00F005C9"/>
    <w:rsid w:val="00F06AAE"/>
    <w:rsid w:val="00F1404D"/>
    <w:rsid w:val="00F16B2B"/>
    <w:rsid w:val="00F16EDB"/>
    <w:rsid w:val="00F208DC"/>
    <w:rsid w:val="00F22CB3"/>
    <w:rsid w:val="00F234F5"/>
    <w:rsid w:val="00F3166C"/>
    <w:rsid w:val="00F33259"/>
    <w:rsid w:val="00F3769B"/>
    <w:rsid w:val="00F44FB8"/>
    <w:rsid w:val="00F502CA"/>
    <w:rsid w:val="00F519B9"/>
    <w:rsid w:val="00F55E8B"/>
    <w:rsid w:val="00F564F9"/>
    <w:rsid w:val="00F669BA"/>
    <w:rsid w:val="00F7268C"/>
    <w:rsid w:val="00F7766C"/>
    <w:rsid w:val="00F82076"/>
    <w:rsid w:val="00F94FCC"/>
    <w:rsid w:val="00FA269F"/>
    <w:rsid w:val="00FB21F7"/>
    <w:rsid w:val="00FB22AF"/>
    <w:rsid w:val="00FB2AAE"/>
    <w:rsid w:val="00FB33C7"/>
    <w:rsid w:val="00FB7F9C"/>
    <w:rsid w:val="00FC25E1"/>
    <w:rsid w:val="00FC3FA5"/>
    <w:rsid w:val="00FC6260"/>
    <w:rsid w:val="00FD2C03"/>
    <w:rsid w:val="00FD63B3"/>
    <w:rsid w:val="00FE1BFD"/>
    <w:rsid w:val="00FF5EF5"/>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C68AAC"/>
  <w15:docId w15:val="{EAC821F9-FF08-439C-A79B-2236B07DE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98" w:defSemiHidden="0" w:defUnhideWhenUsed="0" w:defQFormat="0" w:count="376">
    <w:lsdException w:name="Normal" w:uiPriority="4"/>
    <w:lsdException w:name="heading 1" w:uiPriority="4" w:qFormat="1"/>
    <w:lsdException w:name="heading 2" w:uiPriority="4" w:qFormat="1"/>
    <w:lsdException w:name="heading 3" w:uiPriority="4" w:qFormat="1"/>
    <w:lsdException w:name="heading 4" w:uiPriority="4"/>
    <w:lsdException w:name="heading 5" w:uiPriority="4"/>
    <w:lsdException w:name="heading 6" w:uiPriority="4"/>
    <w:lsdException w:name="heading 7" w:semiHidden="1" w:uiPriority="4" w:unhideWhenUsed="1"/>
    <w:lsdException w:name="heading 8" w:semiHidden="1" w:uiPriority="4" w:unhideWhenUsed="1"/>
    <w:lsdException w:name="heading 9" w:semiHidden="1" w:uiPriority="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 w:unhideWhenUsed="1"/>
    <w:lsdException w:name="toc 2" w:semiHidden="1" w:uiPriority="4" w:unhideWhenUsed="1"/>
    <w:lsdException w:name="toc 3" w:semiHidden="1" w:uiPriority="4" w:unhideWhenUsed="1"/>
    <w:lsdException w:name="toc 4" w:semiHidden="1" w:uiPriority="4" w:unhideWhenUsed="1"/>
    <w:lsdException w:name="toc 5" w:semiHidden="1" w:uiPriority="4" w:unhideWhenUsed="1"/>
    <w:lsdException w:name="toc 6" w:semiHidden="1" w:uiPriority="4" w:unhideWhenUsed="1"/>
    <w:lsdException w:name="toc 7" w:semiHidden="1" w:uiPriority="4" w:unhideWhenUsed="1"/>
    <w:lsdException w:name="toc 8" w:semiHidden="1" w:uiPriority="4" w:unhideWhenUsed="1"/>
    <w:lsdException w:name="toc 9" w:semiHidden="1" w:uiPriority="4" w:unhideWhenUsed="1"/>
    <w:lsdException w:name="Normal Indent" w:semiHidden="1" w:unhideWhenUsed="1"/>
    <w:lsdException w:name="footnote text" w:semiHidden="1" w:uiPriority="4"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4" w:unhideWhenUsed="1" w:qFormat="1"/>
    <w:lsdException w:name="table of figures" w:semiHidden="1" w:uiPriority="4" w:unhideWhenUsed="1"/>
    <w:lsdException w:name="envelope address" w:semiHidden="1" w:unhideWhenUsed="1"/>
    <w:lsdException w:name="envelope return" w:semiHidden="1" w:unhideWhenUsed="1"/>
    <w:lsdException w:name="footnote reference" w:semiHidden="1" w:uiPriority="4" w:unhideWhenUsed="1"/>
    <w:lsdException w:name="annotation reference" w:semiHidden="1" w:unhideWhenUsed="1"/>
    <w:lsdException w:name="line number" w:semiHidden="1" w:unhideWhenUsed="1"/>
    <w:lsdException w:name="page number" w:semiHidden="1" w:unhideWhenUsed="1"/>
    <w:lsdException w:name="endnote reference" w:semiHidden="1" w:uiPriority="4" w:unhideWhenUsed="1"/>
    <w:lsdException w:name="endnote text" w:semiHidden="1" w:uiPriority="4"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Standaard AC"/>
    <w:next w:val="BasistekstAC"/>
    <w:uiPriority w:val="4"/>
    <w:rsid w:val="00970914"/>
    <w:rPr>
      <w:rFonts w:ascii="Arial" w:hAnsi="Arial" w:cs="Maiandra GD"/>
      <w:color w:val="000000" w:themeColor="text1"/>
      <w:sz w:val="18"/>
      <w:szCs w:val="18"/>
    </w:rPr>
  </w:style>
  <w:style w:type="paragraph" w:styleId="Kop1">
    <w:name w:val="heading 1"/>
    <w:aliases w:val="Kop 1 AC"/>
    <w:basedOn w:val="ZsysbasisAC"/>
    <w:next w:val="BasistekstAC"/>
    <w:uiPriority w:val="4"/>
    <w:qFormat/>
    <w:rsid w:val="00FB33C7"/>
    <w:pPr>
      <w:keepNext/>
      <w:keepLines/>
      <w:numPr>
        <w:numId w:val="28"/>
      </w:numPr>
      <w:spacing w:before="240" w:after="180" w:line="300" w:lineRule="atLeast"/>
      <w:outlineLvl w:val="0"/>
    </w:pPr>
    <w:rPr>
      <w:b/>
      <w:bCs/>
      <w:sz w:val="22"/>
      <w:szCs w:val="32"/>
    </w:rPr>
  </w:style>
  <w:style w:type="paragraph" w:styleId="Kop2">
    <w:name w:val="heading 2"/>
    <w:aliases w:val="Kop 2 AC"/>
    <w:basedOn w:val="ZsysbasisAC"/>
    <w:next w:val="BasistekstAC"/>
    <w:uiPriority w:val="4"/>
    <w:qFormat/>
    <w:rsid w:val="00E435D6"/>
    <w:pPr>
      <w:keepLines/>
      <w:numPr>
        <w:ilvl w:val="1"/>
        <w:numId w:val="28"/>
      </w:numPr>
      <w:spacing w:before="240"/>
      <w:outlineLvl w:val="1"/>
    </w:pPr>
    <w:rPr>
      <w:bCs/>
      <w:iCs/>
      <w:szCs w:val="28"/>
    </w:rPr>
  </w:style>
  <w:style w:type="paragraph" w:styleId="Kop3">
    <w:name w:val="heading 3"/>
    <w:aliases w:val="Kop 3 AC"/>
    <w:basedOn w:val="ZsysbasisAC"/>
    <w:next w:val="BasistekstAC"/>
    <w:uiPriority w:val="4"/>
    <w:qFormat/>
    <w:rsid w:val="00345315"/>
    <w:pPr>
      <w:keepNext/>
      <w:keepLines/>
      <w:numPr>
        <w:ilvl w:val="2"/>
        <w:numId w:val="28"/>
      </w:numPr>
      <w:outlineLvl w:val="2"/>
    </w:pPr>
    <w:rPr>
      <w:i/>
      <w:iCs/>
    </w:rPr>
  </w:style>
  <w:style w:type="paragraph" w:styleId="Kop4">
    <w:name w:val="heading 4"/>
    <w:aliases w:val="Kop 4 AC"/>
    <w:basedOn w:val="ZsysbasisAC"/>
    <w:next w:val="BasistekstAC"/>
    <w:uiPriority w:val="4"/>
    <w:rsid w:val="00345315"/>
    <w:pPr>
      <w:keepNext/>
      <w:keepLines/>
      <w:numPr>
        <w:ilvl w:val="3"/>
        <w:numId w:val="28"/>
      </w:numPr>
      <w:outlineLvl w:val="3"/>
    </w:pPr>
    <w:rPr>
      <w:bCs/>
      <w:szCs w:val="24"/>
    </w:rPr>
  </w:style>
  <w:style w:type="paragraph" w:styleId="Kop5">
    <w:name w:val="heading 5"/>
    <w:aliases w:val="Kop 5 AC"/>
    <w:basedOn w:val="ZsysbasisAC"/>
    <w:next w:val="BasistekstAC"/>
    <w:uiPriority w:val="4"/>
    <w:rsid w:val="00345315"/>
    <w:pPr>
      <w:keepNext/>
      <w:keepLines/>
      <w:numPr>
        <w:ilvl w:val="4"/>
        <w:numId w:val="28"/>
      </w:numPr>
      <w:outlineLvl w:val="4"/>
    </w:pPr>
    <w:rPr>
      <w:bCs/>
      <w:iCs/>
      <w:szCs w:val="22"/>
    </w:rPr>
  </w:style>
  <w:style w:type="paragraph" w:styleId="Kop6">
    <w:name w:val="heading 6"/>
    <w:aliases w:val="Kop 6 AC"/>
    <w:basedOn w:val="ZsysbasisAC"/>
    <w:next w:val="BasistekstAC"/>
    <w:uiPriority w:val="4"/>
    <w:rsid w:val="00345315"/>
    <w:pPr>
      <w:keepNext/>
      <w:keepLines/>
      <w:numPr>
        <w:ilvl w:val="5"/>
        <w:numId w:val="28"/>
      </w:numPr>
      <w:outlineLvl w:val="5"/>
    </w:pPr>
  </w:style>
  <w:style w:type="paragraph" w:styleId="Kop7">
    <w:name w:val="heading 7"/>
    <w:aliases w:val="Kop 7 AC"/>
    <w:basedOn w:val="ZsysbasisAC"/>
    <w:next w:val="BasistekstAC"/>
    <w:uiPriority w:val="4"/>
    <w:rsid w:val="00345315"/>
    <w:pPr>
      <w:keepNext/>
      <w:keepLines/>
      <w:numPr>
        <w:ilvl w:val="6"/>
        <w:numId w:val="28"/>
      </w:numPr>
      <w:outlineLvl w:val="6"/>
    </w:pPr>
    <w:rPr>
      <w:bCs/>
      <w:szCs w:val="20"/>
    </w:rPr>
  </w:style>
  <w:style w:type="paragraph" w:styleId="Kop8">
    <w:name w:val="heading 8"/>
    <w:aliases w:val="Kop 8 AC"/>
    <w:basedOn w:val="ZsysbasisAC"/>
    <w:next w:val="BasistekstAC"/>
    <w:uiPriority w:val="4"/>
    <w:rsid w:val="00345315"/>
    <w:pPr>
      <w:keepNext/>
      <w:keepLines/>
      <w:numPr>
        <w:ilvl w:val="7"/>
        <w:numId w:val="28"/>
      </w:numPr>
      <w:outlineLvl w:val="7"/>
    </w:pPr>
    <w:rPr>
      <w:iCs/>
      <w:szCs w:val="20"/>
    </w:rPr>
  </w:style>
  <w:style w:type="paragraph" w:styleId="Kop9">
    <w:name w:val="heading 9"/>
    <w:aliases w:val="Kop 9 AC"/>
    <w:basedOn w:val="ZsysbasisAC"/>
    <w:next w:val="BasistekstAC"/>
    <w:uiPriority w:val="4"/>
    <w:rsid w:val="00345315"/>
    <w:pPr>
      <w:keepNext/>
      <w:keepLines/>
      <w:numPr>
        <w:ilvl w:val="8"/>
        <w:numId w:val="28"/>
      </w:numPr>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AC">
    <w:name w:val="Basistekst AC"/>
    <w:basedOn w:val="ZsysbasisAC"/>
    <w:qFormat/>
    <w:rsid w:val="00122DED"/>
  </w:style>
  <w:style w:type="paragraph" w:customStyle="1" w:styleId="ZsysbasisAC">
    <w:name w:val="Zsysbasis AC"/>
    <w:next w:val="BasistekstAC"/>
    <w:link w:val="ZsysbasisACChar"/>
    <w:uiPriority w:val="4"/>
    <w:semiHidden/>
    <w:rsid w:val="00970914"/>
    <w:rPr>
      <w:rFonts w:ascii="Arial" w:hAnsi="Arial" w:cs="Maiandra GD"/>
      <w:color w:val="000000" w:themeColor="text1"/>
      <w:sz w:val="18"/>
      <w:szCs w:val="18"/>
    </w:rPr>
  </w:style>
  <w:style w:type="paragraph" w:customStyle="1" w:styleId="BasistekstvetAC">
    <w:name w:val="Basistekst vet AC"/>
    <w:basedOn w:val="ZsysbasisAC"/>
    <w:next w:val="BasistekstAC"/>
    <w:uiPriority w:val="1"/>
    <w:qFormat/>
    <w:rsid w:val="00122DED"/>
    <w:rPr>
      <w:b/>
      <w:bCs/>
    </w:rPr>
  </w:style>
  <w:style w:type="character" w:styleId="GevolgdeHyperlink">
    <w:name w:val="FollowedHyperlink"/>
    <w:aliases w:val="GevolgdeHyperlink AC"/>
    <w:basedOn w:val="Standaardalinea-lettertype"/>
    <w:uiPriority w:val="4"/>
    <w:rsid w:val="00B460C2"/>
    <w:rPr>
      <w:color w:val="auto"/>
      <w:u w:val="none"/>
    </w:rPr>
  </w:style>
  <w:style w:type="character" w:styleId="Hyperlink">
    <w:name w:val="Hyperlink"/>
    <w:aliases w:val="Hyperlink AC"/>
    <w:basedOn w:val="Standaardalinea-lettertype"/>
    <w:uiPriority w:val="4"/>
    <w:rsid w:val="00B460C2"/>
    <w:rPr>
      <w:color w:val="auto"/>
      <w:u w:val="none"/>
    </w:rPr>
  </w:style>
  <w:style w:type="paragraph" w:customStyle="1" w:styleId="AdresvakAC">
    <w:name w:val="Adresvak AC"/>
    <w:basedOn w:val="ZsysbasisAC"/>
    <w:uiPriority w:val="4"/>
    <w:rsid w:val="00CB59DA"/>
    <w:pPr>
      <w:spacing w:line="240" w:lineRule="exact"/>
    </w:pPr>
    <w:rPr>
      <w:noProof/>
    </w:rPr>
  </w:style>
  <w:style w:type="paragraph" w:styleId="Koptekst">
    <w:name w:val="header"/>
    <w:basedOn w:val="ZsysbasisAC"/>
    <w:next w:val="BasistekstAC"/>
    <w:link w:val="KoptekstChar"/>
    <w:uiPriority w:val="98"/>
    <w:semiHidden/>
    <w:rsid w:val="00122DED"/>
  </w:style>
  <w:style w:type="paragraph" w:styleId="Voettekst">
    <w:name w:val="footer"/>
    <w:basedOn w:val="ZsysbasisAC"/>
    <w:next w:val="BasistekstAC"/>
    <w:uiPriority w:val="98"/>
    <w:semiHidden/>
    <w:rsid w:val="00122DED"/>
    <w:pPr>
      <w:jc w:val="right"/>
    </w:pPr>
  </w:style>
  <w:style w:type="paragraph" w:customStyle="1" w:styleId="KoptekstAC">
    <w:name w:val="Koptekst AC"/>
    <w:basedOn w:val="ZsysbasisdocumentgegevensAC"/>
    <w:uiPriority w:val="4"/>
    <w:rsid w:val="00122DED"/>
  </w:style>
  <w:style w:type="paragraph" w:customStyle="1" w:styleId="VoettekstAC">
    <w:name w:val="Voettekst AC"/>
    <w:basedOn w:val="ZsysbasisdocumentgegevensAC"/>
    <w:uiPriority w:val="4"/>
    <w:rsid w:val="00B80328"/>
    <w:rPr>
      <w:sz w:val="14"/>
    </w:rPr>
  </w:style>
  <w:style w:type="numbering" w:styleId="111111">
    <w:name w:val="Outline List 2"/>
    <w:basedOn w:val="Geenlijst"/>
    <w:uiPriority w:val="98"/>
    <w:semiHidden/>
    <w:rsid w:val="00E07762"/>
    <w:pPr>
      <w:numPr>
        <w:numId w:val="5"/>
      </w:numPr>
    </w:pPr>
  </w:style>
  <w:style w:type="numbering" w:styleId="1ai">
    <w:name w:val="Outline List 1"/>
    <w:basedOn w:val="Geenlijst"/>
    <w:uiPriority w:val="98"/>
    <w:semiHidden/>
    <w:rsid w:val="00E07762"/>
    <w:pPr>
      <w:numPr>
        <w:numId w:val="6"/>
      </w:numPr>
    </w:pPr>
  </w:style>
  <w:style w:type="paragraph" w:customStyle="1" w:styleId="BasistekstcursiefAC">
    <w:name w:val="Basistekst cursief AC"/>
    <w:basedOn w:val="ZsysbasisAC"/>
    <w:next w:val="BasistekstAC"/>
    <w:uiPriority w:val="2"/>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AC"/>
    <w:next w:val="BasistekstAC"/>
    <w:uiPriority w:val="98"/>
    <w:semiHidden/>
    <w:rsid w:val="0020607F"/>
  </w:style>
  <w:style w:type="paragraph" w:styleId="Adresenvelop">
    <w:name w:val="envelope address"/>
    <w:basedOn w:val="ZsysbasisAC"/>
    <w:next w:val="BasistekstAC"/>
    <w:uiPriority w:val="98"/>
    <w:semiHidden/>
    <w:rsid w:val="0020607F"/>
  </w:style>
  <w:style w:type="paragraph" w:styleId="Afsluiting">
    <w:name w:val="Closing"/>
    <w:basedOn w:val="ZsysbasisAC"/>
    <w:next w:val="BasistekstAC"/>
    <w:uiPriority w:val="98"/>
    <w:semiHidden/>
    <w:rsid w:val="0020607F"/>
  </w:style>
  <w:style w:type="paragraph" w:customStyle="1" w:styleId="Inspring1eniveauAC">
    <w:name w:val="Inspring 1e niveau AC"/>
    <w:basedOn w:val="ZsysbasisAC"/>
    <w:uiPriority w:val="4"/>
    <w:qFormat/>
    <w:rsid w:val="00122DED"/>
    <w:pPr>
      <w:tabs>
        <w:tab w:val="left" w:pos="284"/>
      </w:tabs>
      <w:ind w:left="284" w:hanging="284"/>
    </w:pPr>
  </w:style>
  <w:style w:type="paragraph" w:customStyle="1" w:styleId="Inspring2eniveauAC">
    <w:name w:val="Inspring 2e niveau AC"/>
    <w:basedOn w:val="ZsysbasisAC"/>
    <w:uiPriority w:val="4"/>
    <w:qFormat/>
    <w:rsid w:val="00122DED"/>
    <w:pPr>
      <w:tabs>
        <w:tab w:val="left" w:pos="567"/>
      </w:tabs>
      <w:ind w:left="568" w:hanging="284"/>
    </w:pPr>
  </w:style>
  <w:style w:type="paragraph" w:customStyle="1" w:styleId="Inspring3eniveauAC">
    <w:name w:val="Inspring 3e niveau AC"/>
    <w:basedOn w:val="ZsysbasisAC"/>
    <w:uiPriority w:val="4"/>
    <w:qFormat/>
    <w:rsid w:val="00122DED"/>
    <w:pPr>
      <w:tabs>
        <w:tab w:val="left" w:pos="851"/>
      </w:tabs>
      <w:ind w:left="851" w:hanging="284"/>
    </w:pPr>
  </w:style>
  <w:style w:type="paragraph" w:customStyle="1" w:styleId="Zwevend1eniveauAC">
    <w:name w:val="Zwevend 1e niveau AC"/>
    <w:basedOn w:val="ZsysbasisAC"/>
    <w:uiPriority w:val="4"/>
    <w:qFormat/>
    <w:rsid w:val="00122DED"/>
    <w:pPr>
      <w:ind w:left="284"/>
    </w:pPr>
  </w:style>
  <w:style w:type="paragraph" w:customStyle="1" w:styleId="Zwevend2eniveauAC">
    <w:name w:val="Zwevend 2e niveau AC"/>
    <w:basedOn w:val="ZsysbasisAC"/>
    <w:uiPriority w:val="4"/>
    <w:qFormat/>
    <w:rsid w:val="00122DED"/>
    <w:pPr>
      <w:ind w:left="567"/>
    </w:pPr>
  </w:style>
  <w:style w:type="paragraph" w:customStyle="1" w:styleId="Zwevend3eniveauAC">
    <w:name w:val="Zwevend 3e niveau AC"/>
    <w:basedOn w:val="ZsysbasisAC"/>
    <w:uiPriority w:val="4"/>
    <w:qFormat/>
    <w:rsid w:val="00122DED"/>
    <w:pPr>
      <w:ind w:left="851"/>
    </w:pPr>
  </w:style>
  <w:style w:type="paragraph" w:styleId="Inhopg1">
    <w:name w:val="toc 1"/>
    <w:aliases w:val="Inhopg 1 AC"/>
    <w:basedOn w:val="ZsysbasistocAC"/>
    <w:next w:val="BasistekstAC"/>
    <w:uiPriority w:val="4"/>
    <w:rsid w:val="00E65900"/>
    <w:rPr>
      <w:b/>
    </w:rPr>
  </w:style>
  <w:style w:type="paragraph" w:styleId="Inhopg2">
    <w:name w:val="toc 2"/>
    <w:aliases w:val="Inhopg 2 AC"/>
    <w:basedOn w:val="ZsysbasistocAC"/>
    <w:next w:val="BasistekstAC"/>
    <w:uiPriority w:val="4"/>
    <w:rsid w:val="00E65900"/>
  </w:style>
  <w:style w:type="paragraph" w:styleId="Inhopg3">
    <w:name w:val="toc 3"/>
    <w:aliases w:val="Inhopg 3 AC"/>
    <w:basedOn w:val="ZsysbasistocAC"/>
    <w:next w:val="BasistekstAC"/>
    <w:uiPriority w:val="4"/>
    <w:rsid w:val="00E65900"/>
  </w:style>
  <w:style w:type="paragraph" w:styleId="Inhopg4">
    <w:name w:val="toc 4"/>
    <w:aliases w:val="Inhopg 4 AC"/>
    <w:basedOn w:val="ZsysbasistocAC"/>
    <w:next w:val="BasistekstAC"/>
    <w:uiPriority w:val="4"/>
    <w:rsid w:val="00122DED"/>
  </w:style>
  <w:style w:type="paragraph" w:styleId="Bronvermelding">
    <w:name w:val="table of authorities"/>
    <w:basedOn w:val="ZsysbasisAC"/>
    <w:next w:val="BasistekstAC"/>
    <w:uiPriority w:val="98"/>
    <w:semiHidden/>
    <w:rsid w:val="00F33259"/>
    <w:pPr>
      <w:ind w:left="180" w:hanging="180"/>
    </w:pPr>
  </w:style>
  <w:style w:type="paragraph" w:styleId="Index2">
    <w:name w:val="index 2"/>
    <w:basedOn w:val="ZsysbasisAC"/>
    <w:next w:val="BasistekstAC"/>
    <w:uiPriority w:val="98"/>
    <w:semiHidden/>
    <w:rsid w:val="00122DED"/>
  </w:style>
  <w:style w:type="paragraph" w:styleId="Index3">
    <w:name w:val="index 3"/>
    <w:basedOn w:val="ZsysbasisAC"/>
    <w:next w:val="BasistekstAC"/>
    <w:uiPriority w:val="98"/>
    <w:semiHidden/>
    <w:rsid w:val="00122DED"/>
  </w:style>
  <w:style w:type="paragraph" w:styleId="Ondertitel">
    <w:name w:val="Subtitle"/>
    <w:basedOn w:val="ZsysbasisAC"/>
    <w:next w:val="BasistekstAC"/>
    <w:uiPriority w:val="98"/>
    <w:semiHidden/>
    <w:rsid w:val="00122DED"/>
  </w:style>
  <w:style w:type="paragraph" w:styleId="Titel">
    <w:name w:val="Title"/>
    <w:basedOn w:val="ZsysbasisAC"/>
    <w:next w:val="BasistekstAC"/>
    <w:uiPriority w:val="98"/>
    <w:semiHidden/>
    <w:rsid w:val="00122DED"/>
  </w:style>
  <w:style w:type="paragraph" w:customStyle="1" w:styleId="Kop2zondernummerAC">
    <w:name w:val="Kop 2 zonder nummer AC"/>
    <w:basedOn w:val="ZsysbasisAC"/>
    <w:next w:val="BasistekstAC"/>
    <w:uiPriority w:val="4"/>
    <w:qFormat/>
    <w:rsid w:val="00FA269F"/>
    <w:pPr>
      <w:keepNext/>
      <w:keepLines/>
    </w:pPr>
    <w:rPr>
      <w:b/>
      <w:szCs w:val="28"/>
    </w:rPr>
  </w:style>
  <w:style w:type="character" w:styleId="Paginanummer">
    <w:name w:val="page number"/>
    <w:basedOn w:val="Standaardalinea-lettertype"/>
    <w:uiPriority w:val="98"/>
    <w:semiHidden/>
    <w:rsid w:val="00122DED"/>
  </w:style>
  <w:style w:type="character" w:customStyle="1" w:styleId="zsysVeldMarkering">
    <w:name w:val="zsysVeldMarkering"/>
    <w:basedOn w:val="Standaardalinea-lettertype"/>
    <w:uiPriority w:val="97"/>
    <w:semiHidden/>
    <w:rsid w:val="00DF1BBC"/>
    <w:rPr>
      <w:color w:val="000000"/>
      <w:bdr w:val="none" w:sz="0" w:space="0" w:color="auto"/>
      <w:shd w:val="clear" w:color="auto" w:fill="FFFF00"/>
    </w:rPr>
  </w:style>
  <w:style w:type="paragraph" w:customStyle="1" w:styleId="Kop1zondernummerAC">
    <w:name w:val="Kop 1 zonder nummer AC"/>
    <w:basedOn w:val="ZsysbasisAC"/>
    <w:next w:val="BasistekstAC"/>
    <w:uiPriority w:val="4"/>
    <w:qFormat/>
    <w:rsid w:val="00B30352"/>
    <w:pPr>
      <w:keepNext/>
      <w:keepLines/>
      <w:spacing w:before="240" w:after="180" w:line="300" w:lineRule="atLeast"/>
    </w:pPr>
    <w:rPr>
      <w:b/>
      <w:bCs/>
      <w:sz w:val="22"/>
      <w:szCs w:val="32"/>
    </w:rPr>
  </w:style>
  <w:style w:type="paragraph" w:customStyle="1" w:styleId="Kop3zondernummerAC">
    <w:name w:val="Kop 3 zonder nummer AC"/>
    <w:basedOn w:val="ZsysbasisAC"/>
    <w:next w:val="BasistekstAC"/>
    <w:uiPriority w:val="4"/>
    <w:qFormat/>
    <w:rsid w:val="000E1539"/>
    <w:pPr>
      <w:keepNext/>
      <w:keepLines/>
    </w:pPr>
    <w:rPr>
      <w:i/>
    </w:rPr>
  </w:style>
  <w:style w:type="paragraph" w:styleId="Index4">
    <w:name w:val="index 4"/>
    <w:basedOn w:val="Standaard"/>
    <w:next w:val="Standaard"/>
    <w:uiPriority w:val="98"/>
    <w:semiHidden/>
    <w:rsid w:val="00122DED"/>
    <w:pPr>
      <w:ind w:left="720" w:hanging="180"/>
    </w:pPr>
  </w:style>
  <w:style w:type="paragraph" w:styleId="Index5">
    <w:name w:val="index 5"/>
    <w:basedOn w:val="Standaard"/>
    <w:next w:val="Standaard"/>
    <w:uiPriority w:val="98"/>
    <w:semiHidden/>
    <w:rsid w:val="00122DED"/>
    <w:pPr>
      <w:ind w:left="900" w:hanging="180"/>
    </w:pPr>
  </w:style>
  <w:style w:type="paragraph" w:styleId="Index6">
    <w:name w:val="index 6"/>
    <w:basedOn w:val="Standaard"/>
    <w:next w:val="Standaard"/>
    <w:uiPriority w:val="98"/>
    <w:semiHidden/>
    <w:rsid w:val="00122DED"/>
    <w:pPr>
      <w:ind w:left="1080" w:hanging="180"/>
    </w:pPr>
  </w:style>
  <w:style w:type="paragraph" w:styleId="Index7">
    <w:name w:val="index 7"/>
    <w:basedOn w:val="Standaard"/>
    <w:next w:val="Standaard"/>
    <w:uiPriority w:val="98"/>
    <w:semiHidden/>
    <w:rsid w:val="00122DED"/>
    <w:pPr>
      <w:ind w:left="1260" w:hanging="180"/>
    </w:pPr>
  </w:style>
  <w:style w:type="paragraph" w:styleId="Index8">
    <w:name w:val="index 8"/>
    <w:basedOn w:val="Standaard"/>
    <w:next w:val="Standaard"/>
    <w:uiPriority w:val="98"/>
    <w:semiHidden/>
    <w:rsid w:val="00122DED"/>
    <w:pPr>
      <w:ind w:left="1440" w:hanging="180"/>
    </w:pPr>
  </w:style>
  <w:style w:type="paragraph" w:styleId="Index9">
    <w:name w:val="index 9"/>
    <w:basedOn w:val="Standaard"/>
    <w:next w:val="Standaard"/>
    <w:uiPriority w:val="98"/>
    <w:semiHidden/>
    <w:rsid w:val="00122DED"/>
    <w:pPr>
      <w:ind w:left="1620" w:hanging="180"/>
    </w:pPr>
  </w:style>
  <w:style w:type="paragraph" w:styleId="Inhopg5">
    <w:name w:val="toc 5"/>
    <w:aliases w:val="Inhopg 5 AC"/>
    <w:basedOn w:val="ZsysbasistocAC"/>
    <w:next w:val="BasistekstAC"/>
    <w:uiPriority w:val="4"/>
    <w:rsid w:val="003964D4"/>
  </w:style>
  <w:style w:type="paragraph" w:styleId="Inhopg6">
    <w:name w:val="toc 6"/>
    <w:aliases w:val="Inhopg 6 AC"/>
    <w:basedOn w:val="ZsysbasistocAC"/>
    <w:next w:val="BasistekstAC"/>
    <w:uiPriority w:val="4"/>
    <w:rsid w:val="003964D4"/>
  </w:style>
  <w:style w:type="paragraph" w:styleId="Inhopg7">
    <w:name w:val="toc 7"/>
    <w:aliases w:val="Inhopg 7 AC"/>
    <w:basedOn w:val="ZsysbasistocAC"/>
    <w:next w:val="BasistekstAC"/>
    <w:uiPriority w:val="4"/>
    <w:rsid w:val="003964D4"/>
  </w:style>
  <w:style w:type="paragraph" w:styleId="Inhopg8">
    <w:name w:val="toc 8"/>
    <w:aliases w:val="Inhopg 8 AC"/>
    <w:basedOn w:val="ZsysbasistocAC"/>
    <w:next w:val="BasistekstAC"/>
    <w:uiPriority w:val="4"/>
    <w:rsid w:val="003964D4"/>
  </w:style>
  <w:style w:type="paragraph" w:styleId="Inhopg9">
    <w:name w:val="toc 9"/>
    <w:aliases w:val="Inhopg 9 AC"/>
    <w:basedOn w:val="ZsysbasistocAC"/>
    <w:next w:val="BasistekstAC"/>
    <w:uiPriority w:val="4"/>
    <w:rsid w:val="003964D4"/>
  </w:style>
  <w:style w:type="paragraph" w:styleId="Afzender">
    <w:name w:val="envelope return"/>
    <w:basedOn w:val="ZsysbasisAC"/>
    <w:next w:val="BasistekstAC"/>
    <w:uiPriority w:val="98"/>
    <w:semiHidden/>
    <w:rsid w:val="0020607F"/>
  </w:style>
  <w:style w:type="numbering" w:styleId="Artikelsectie">
    <w:name w:val="Outline List 3"/>
    <w:basedOn w:val="Geenlijst"/>
    <w:uiPriority w:val="98"/>
    <w:semiHidden/>
    <w:rsid w:val="00E07762"/>
    <w:pPr>
      <w:numPr>
        <w:numId w:val="7"/>
      </w:numPr>
    </w:pPr>
  </w:style>
  <w:style w:type="paragraph" w:styleId="Berichtkop">
    <w:name w:val="Message Header"/>
    <w:basedOn w:val="ZsysbasisAC"/>
    <w:next w:val="BasistekstAC"/>
    <w:uiPriority w:val="98"/>
    <w:semiHidden/>
    <w:rsid w:val="0020607F"/>
  </w:style>
  <w:style w:type="paragraph" w:styleId="Bloktekst">
    <w:name w:val="Block Text"/>
    <w:basedOn w:val="ZsysbasisAC"/>
    <w:next w:val="BasistekstAC"/>
    <w:uiPriority w:val="98"/>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AC"/>
    <w:next w:val="BasistekstAC"/>
    <w:uiPriority w:val="98"/>
    <w:semiHidden/>
    <w:rsid w:val="0020607F"/>
  </w:style>
  <w:style w:type="paragraph" w:styleId="Handtekening">
    <w:name w:val="Signature"/>
    <w:basedOn w:val="ZsysbasisAC"/>
    <w:next w:val="BasistekstAC"/>
    <w:uiPriority w:val="98"/>
    <w:semiHidden/>
    <w:rsid w:val="0020607F"/>
  </w:style>
  <w:style w:type="paragraph" w:styleId="HTML-voorafopgemaakt">
    <w:name w:val="HTML Preformatted"/>
    <w:basedOn w:val="ZsysbasisAC"/>
    <w:next w:val="BasistekstAC"/>
    <w:uiPriority w:val="98"/>
    <w:semiHidden/>
    <w:rsid w:val="0020607F"/>
  </w:style>
  <w:style w:type="table" w:styleId="Lichtelijst-accent6">
    <w:name w:val="Light List Accent 6"/>
    <w:basedOn w:val="Standaardtabel"/>
    <w:uiPriority w:val="61"/>
    <w:rsid w:val="00E07762"/>
    <w:pPr>
      <w:spacing w:line="240" w:lineRule="auto"/>
    </w:pPr>
    <w:tblPr>
      <w:tblStyleRowBandSize w:val="1"/>
      <w:tblStyleColBandSize w:val="1"/>
      <w:tblBorders>
        <w:top w:val="single" w:sz="8" w:space="0" w:color="FFFF00" w:themeColor="accent6"/>
        <w:left w:val="single" w:sz="8" w:space="0" w:color="FFFF00" w:themeColor="accent6"/>
        <w:bottom w:val="single" w:sz="8" w:space="0" w:color="FFFF00" w:themeColor="accent6"/>
        <w:right w:val="single" w:sz="8" w:space="0" w:color="FFFF00" w:themeColor="accent6"/>
      </w:tblBorders>
    </w:tblPr>
    <w:tblStylePr w:type="firstRow">
      <w:pPr>
        <w:spacing w:before="0" w:after="0" w:line="240" w:lineRule="auto"/>
      </w:pPr>
      <w:rPr>
        <w:b/>
        <w:bCs/>
        <w:color w:val="FFFFFF" w:themeColor="background1"/>
      </w:rPr>
      <w:tblPr/>
      <w:tcPr>
        <w:shd w:val="clear" w:color="auto" w:fill="FFFF00" w:themeFill="accent6"/>
      </w:tcPr>
    </w:tblStylePr>
    <w:tblStylePr w:type="lastRow">
      <w:pPr>
        <w:spacing w:before="0" w:after="0" w:line="240" w:lineRule="auto"/>
      </w:pPr>
      <w:rPr>
        <w:b/>
        <w:bCs/>
      </w:rPr>
      <w:tblPr/>
      <w:tcPr>
        <w:tcBorders>
          <w:top w:val="double" w:sz="6" w:space="0" w:color="FFFF00" w:themeColor="accent6"/>
          <w:left w:val="single" w:sz="8" w:space="0" w:color="FFFF00" w:themeColor="accent6"/>
          <w:bottom w:val="single" w:sz="8" w:space="0" w:color="FFFF00" w:themeColor="accent6"/>
          <w:right w:val="single" w:sz="8" w:space="0" w:color="FFFF00" w:themeColor="accent6"/>
        </w:tcBorders>
      </w:tcPr>
    </w:tblStylePr>
    <w:tblStylePr w:type="firstCol">
      <w:rPr>
        <w:b/>
        <w:bCs/>
      </w:rPr>
    </w:tblStylePr>
    <w:tblStylePr w:type="lastCol">
      <w:rPr>
        <w:b/>
        <w:bCs/>
      </w:rPr>
    </w:tblStylePr>
    <w:tblStylePr w:type="band1Vert">
      <w:tblPr/>
      <w:tcPr>
        <w:tcBorders>
          <w:top w:val="single" w:sz="8" w:space="0" w:color="FFFF00" w:themeColor="accent6"/>
          <w:left w:val="single" w:sz="8" w:space="0" w:color="FFFF00" w:themeColor="accent6"/>
          <w:bottom w:val="single" w:sz="8" w:space="0" w:color="FFFF00" w:themeColor="accent6"/>
          <w:right w:val="single" w:sz="8" w:space="0" w:color="FFFF00" w:themeColor="accent6"/>
        </w:tcBorders>
      </w:tcPr>
    </w:tblStylePr>
    <w:tblStylePr w:type="band1Horz">
      <w:tblPr/>
      <w:tcPr>
        <w:tcBorders>
          <w:top w:val="single" w:sz="8" w:space="0" w:color="FFFF00" w:themeColor="accent6"/>
          <w:left w:val="single" w:sz="8" w:space="0" w:color="FFFF00" w:themeColor="accent6"/>
          <w:bottom w:val="single" w:sz="8" w:space="0" w:color="FFFF00" w:themeColor="accent6"/>
          <w:right w:val="single" w:sz="8" w:space="0" w:color="FFFF00" w:themeColor="accent6"/>
        </w:tcBorders>
      </w:tcPr>
    </w:tblStylePr>
  </w:style>
  <w:style w:type="table" w:styleId="Lichtelijst-accent5">
    <w:name w:val="Light List Accent 5"/>
    <w:basedOn w:val="Standaardtabel"/>
    <w:uiPriority w:val="61"/>
    <w:rsid w:val="00E07762"/>
    <w:pPr>
      <w:spacing w:line="240" w:lineRule="auto"/>
    </w:pPr>
    <w:tblPr>
      <w:tblStyleRowBandSize w:val="1"/>
      <w:tblStyleColBandSize w:val="1"/>
      <w:tblBorders>
        <w:top w:val="single" w:sz="8" w:space="0" w:color="FFC000" w:themeColor="accent5"/>
        <w:left w:val="single" w:sz="8" w:space="0" w:color="FFC000" w:themeColor="accent5"/>
        <w:bottom w:val="single" w:sz="8" w:space="0" w:color="FFC000" w:themeColor="accent5"/>
        <w:right w:val="single" w:sz="8" w:space="0" w:color="FFC000" w:themeColor="accent5"/>
      </w:tblBorders>
    </w:tblPr>
    <w:tblStylePr w:type="firstRow">
      <w:pPr>
        <w:spacing w:before="0" w:after="0" w:line="240" w:lineRule="auto"/>
      </w:pPr>
      <w:rPr>
        <w:b/>
        <w:bCs/>
        <w:color w:val="FFFFFF" w:themeColor="background1"/>
      </w:rPr>
      <w:tblPr/>
      <w:tcPr>
        <w:shd w:val="clear" w:color="auto" w:fill="FFC000" w:themeFill="accent5"/>
      </w:tcPr>
    </w:tblStylePr>
    <w:tblStylePr w:type="lastRow">
      <w:pPr>
        <w:spacing w:before="0" w:after="0" w:line="240" w:lineRule="auto"/>
      </w:pPr>
      <w:rPr>
        <w:b/>
        <w:bCs/>
      </w:rPr>
      <w:tblPr/>
      <w:tcPr>
        <w:tcBorders>
          <w:top w:val="double" w:sz="6" w:space="0" w:color="FFC000" w:themeColor="accent5"/>
          <w:left w:val="single" w:sz="8" w:space="0" w:color="FFC000" w:themeColor="accent5"/>
          <w:bottom w:val="single" w:sz="8" w:space="0" w:color="FFC000" w:themeColor="accent5"/>
          <w:right w:val="single" w:sz="8" w:space="0" w:color="FFC000" w:themeColor="accent5"/>
        </w:tcBorders>
      </w:tcPr>
    </w:tblStylePr>
    <w:tblStylePr w:type="firstCol">
      <w:rPr>
        <w:b/>
        <w:bCs/>
      </w:rPr>
    </w:tblStylePr>
    <w:tblStylePr w:type="lastCol">
      <w:rPr>
        <w:b/>
        <w:bCs/>
      </w:rPr>
    </w:tblStylePr>
    <w:tblStylePr w:type="band1Vert">
      <w:tblPr/>
      <w:tcPr>
        <w:tcBorders>
          <w:top w:val="single" w:sz="8" w:space="0" w:color="FFC000" w:themeColor="accent5"/>
          <w:left w:val="single" w:sz="8" w:space="0" w:color="FFC000" w:themeColor="accent5"/>
          <w:bottom w:val="single" w:sz="8" w:space="0" w:color="FFC000" w:themeColor="accent5"/>
          <w:right w:val="single" w:sz="8" w:space="0" w:color="FFC000" w:themeColor="accent5"/>
        </w:tcBorders>
      </w:tcPr>
    </w:tblStylePr>
    <w:tblStylePr w:type="band1Horz">
      <w:tblPr/>
      <w:tcPr>
        <w:tcBorders>
          <w:top w:val="single" w:sz="8" w:space="0" w:color="FFC000" w:themeColor="accent5"/>
          <w:left w:val="single" w:sz="8" w:space="0" w:color="FFC000" w:themeColor="accent5"/>
          <w:bottom w:val="single" w:sz="8" w:space="0" w:color="FFC000" w:themeColor="accent5"/>
          <w:right w:val="single" w:sz="8" w:space="0" w:color="FFC000" w:themeColor="accent5"/>
        </w:tcBorders>
      </w:tcPr>
    </w:tblStylePr>
  </w:style>
  <w:style w:type="table" w:styleId="Lichtelijst-accent4">
    <w:name w:val="Light List Accent 4"/>
    <w:basedOn w:val="Standaardtabel"/>
    <w:uiPriority w:val="61"/>
    <w:rsid w:val="00E07762"/>
    <w:pPr>
      <w:spacing w:line="240" w:lineRule="auto"/>
    </w:pPr>
    <w:tblPr>
      <w:tblStyleRowBandSize w:val="1"/>
      <w:tblStyleColBandSize w:val="1"/>
      <w:tblBorders>
        <w:top w:val="single" w:sz="8" w:space="0" w:color="7030A0" w:themeColor="accent4"/>
        <w:left w:val="single" w:sz="8" w:space="0" w:color="7030A0" w:themeColor="accent4"/>
        <w:bottom w:val="single" w:sz="8" w:space="0" w:color="7030A0" w:themeColor="accent4"/>
        <w:right w:val="single" w:sz="8" w:space="0" w:color="7030A0" w:themeColor="accent4"/>
      </w:tblBorders>
    </w:tblPr>
    <w:tblStylePr w:type="firstRow">
      <w:pPr>
        <w:spacing w:before="0" w:after="0" w:line="240" w:lineRule="auto"/>
      </w:pPr>
      <w:rPr>
        <w:b/>
        <w:bCs/>
        <w:color w:val="FFFFFF" w:themeColor="background1"/>
      </w:rPr>
      <w:tblPr/>
      <w:tcPr>
        <w:shd w:val="clear" w:color="auto" w:fill="7030A0" w:themeFill="accent4"/>
      </w:tcPr>
    </w:tblStylePr>
    <w:tblStylePr w:type="lastRow">
      <w:pPr>
        <w:spacing w:before="0" w:after="0" w:line="240" w:lineRule="auto"/>
      </w:pPr>
      <w:rPr>
        <w:b/>
        <w:bCs/>
      </w:rPr>
      <w:tblPr/>
      <w:tcPr>
        <w:tcBorders>
          <w:top w:val="double" w:sz="6" w:space="0" w:color="7030A0" w:themeColor="accent4"/>
          <w:left w:val="single" w:sz="8" w:space="0" w:color="7030A0" w:themeColor="accent4"/>
          <w:bottom w:val="single" w:sz="8" w:space="0" w:color="7030A0" w:themeColor="accent4"/>
          <w:right w:val="single" w:sz="8" w:space="0" w:color="7030A0" w:themeColor="accent4"/>
        </w:tcBorders>
      </w:tcPr>
    </w:tblStylePr>
    <w:tblStylePr w:type="firstCol">
      <w:rPr>
        <w:b/>
        <w:bCs/>
      </w:rPr>
    </w:tblStylePr>
    <w:tblStylePr w:type="lastCol">
      <w:rPr>
        <w:b/>
        <w:bCs/>
      </w:rPr>
    </w:tblStylePr>
    <w:tblStylePr w:type="band1Vert">
      <w:tblPr/>
      <w:tcPr>
        <w:tcBorders>
          <w:top w:val="single" w:sz="8" w:space="0" w:color="7030A0" w:themeColor="accent4"/>
          <w:left w:val="single" w:sz="8" w:space="0" w:color="7030A0" w:themeColor="accent4"/>
          <w:bottom w:val="single" w:sz="8" w:space="0" w:color="7030A0" w:themeColor="accent4"/>
          <w:right w:val="single" w:sz="8" w:space="0" w:color="7030A0" w:themeColor="accent4"/>
        </w:tcBorders>
      </w:tcPr>
    </w:tblStylePr>
    <w:tblStylePr w:type="band1Horz">
      <w:tblPr/>
      <w:tcPr>
        <w:tcBorders>
          <w:top w:val="single" w:sz="8" w:space="0" w:color="7030A0" w:themeColor="accent4"/>
          <w:left w:val="single" w:sz="8" w:space="0" w:color="7030A0" w:themeColor="accent4"/>
          <w:bottom w:val="single" w:sz="8" w:space="0" w:color="7030A0" w:themeColor="accent4"/>
          <w:right w:val="single" w:sz="8" w:space="0" w:color="7030A0" w:themeColor="accent4"/>
        </w:tcBorders>
      </w:tcPr>
    </w:tblStylePr>
  </w:style>
  <w:style w:type="table" w:styleId="Lichtelijst-accent3">
    <w:name w:val="Light List Accent 3"/>
    <w:basedOn w:val="Standaardtabel"/>
    <w:uiPriority w:val="61"/>
    <w:rsid w:val="00E07762"/>
    <w:pPr>
      <w:spacing w:line="240" w:lineRule="auto"/>
    </w:pPr>
    <w:tblPr>
      <w:tblStyleRowBandSize w:val="1"/>
      <w:tblStyleColBandSize w:val="1"/>
      <w:tblBorders>
        <w:top w:val="single" w:sz="8" w:space="0" w:color="00B050" w:themeColor="accent3"/>
        <w:left w:val="single" w:sz="8" w:space="0" w:color="00B050" w:themeColor="accent3"/>
        <w:bottom w:val="single" w:sz="8" w:space="0" w:color="00B050" w:themeColor="accent3"/>
        <w:right w:val="single" w:sz="8" w:space="0" w:color="00B050" w:themeColor="accent3"/>
      </w:tblBorders>
    </w:tblPr>
    <w:tblStylePr w:type="firstRow">
      <w:pPr>
        <w:spacing w:before="0" w:after="0" w:line="240" w:lineRule="auto"/>
      </w:pPr>
      <w:rPr>
        <w:b/>
        <w:bCs/>
        <w:color w:val="FFFFFF" w:themeColor="background1"/>
      </w:rPr>
      <w:tblPr/>
      <w:tcPr>
        <w:shd w:val="clear" w:color="auto" w:fill="00B050" w:themeFill="accent3"/>
      </w:tcPr>
    </w:tblStylePr>
    <w:tblStylePr w:type="lastRow">
      <w:pPr>
        <w:spacing w:before="0" w:after="0" w:line="240" w:lineRule="auto"/>
      </w:pPr>
      <w:rPr>
        <w:b/>
        <w:bCs/>
      </w:rPr>
      <w:tblPr/>
      <w:tcPr>
        <w:tcBorders>
          <w:top w:val="double" w:sz="6" w:space="0" w:color="00B050" w:themeColor="accent3"/>
          <w:left w:val="single" w:sz="8" w:space="0" w:color="00B050" w:themeColor="accent3"/>
          <w:bottom w:val="single" w:sz="8" w:space="0" w:color="00B050" w:themeColor="accent3"/>
          <w:right w:val="single" w:sz="8" w:space="0" w:color="00B050" w:themeColor="accent3"/>
        </w:tcBorders>
      </w:tcPr>
    </w:tblStylePr>
    <w:tblStylePr w:type="firstCol">
      <w:rPr>
        <w:b/>
        <w:bCs/>
      </w:rPr>
    </w:tblStylePr>
    <w:tblStylePr w:type="lastCol">
      <w:rPr>
        <w:b/>
        <w:bCs/>
      </w:rPr>
    </w:tblStylePr>
    <w:tblStylePr w:type="band1Vert">
      <w:tblPr/>
      <w:tcPr>
        <w:tcBorders>
          <w:top w:val="single" w:sz="8" w:space="0" w:color="00B050" w:themeColor="accent3"/>
          <w:left w:val="single" w:sz="8" w:space="0" w:color="00B050" w:themeColor="accent3"/>
          <w:bottom w:val="single" w:sz="8" w:space="0" w:color="00B050" w:themeColor="accent3"/>
          <w:right w:val="single" w:sz="8" w:space="0" w:color="00B050" w:themeColor="accent3"/>
        </w:tcBorders>
      </w:tcPr>
    </w:tblStylePr>
    <w:tblStylePr w:type="band1Horz">
      <w:tblPr/>
      <w:tcPr>
        <w:tcBorders>
          <w:top w:val="single" w:sz="8" w:space="0" w:color="00B050" w:themeColor="accent3"/>
          <w:left w:val="single" w:sz="8" w:space="0" w:color="00B050" w:themeColor="accent3"/>
          <w:bottom w:val="single" w:sz="8" w:space="0" w:color="00B050" w:themeColor="accent3"/>
          <w:right w:val="single" w:sz="8" w:space="0" w:color="00B050" w:themeColor="accent3"/>
        </w:tcBorders>
      </w:tcPr>
    </w:tblStylePr>
  </w:style>
  <w:style w:type="paragraph" w:styleId="HTML-adres">
    <w:name w:val="HTML Address"/>
    <w:basedOn w:val="ZsysbasisAC"/>
    <w:next w:val="BasistekstAC"/>
    <w:uiPriority w:val="98"/>
    <w:semiHidden/>
    <w:rsid w:val="0020607F"/>
  </w:style>
  <w:style w:type="table" w:styleId="Lichtelijst-accent2">
    <w:name w:val="Light List Accent 2"/>
    <w:basedOn w:val="Standaardtabel"/>
    <w:uiPriority w:val="61"/>
    <w:rsid w:val="00E07762"/>
    <w:pPr>
      <w:spacing w:line="240" w:lineRule="auto"/>
    </w:pPr>
    <w:tblPr>
      <w:tblStyleRowBandSize w:val="1"/>
      <w:tblStyleColBandSize w:val="1"/>
      <w:tblBorders>
        <w:top w:val="single" w:sz="8" w:space="0" w:color="0070C0" w:themeColor="accent2"/>
        <w:left w:val="single" w:sz="8" w:space="0" w:color="0070C0" w:themeColor="accent2"/>
        <w:bottom w:val="single" w:sz="8" w:space="0" w:color="0070C0" w:themeColor="accent2"/>
        <w:right w:val="single" w:sz="8" w:space="0" w:color="0070C0" w:themeColor="accent2"/>
      </w:tblBorders>
    </w:tblPr>
    <w:tblStylePr w:type="firstRow">
      <w:pPr>
        <w:spacing w:before="0" w:after="0" w:line="240" w:lineRule="auto"/>
      </w:pPr>
      <w:rPr>
        <w:b/>
        <w:bCs/>
        <w:color w:val="FFFFFF" w:themeColor="background1"/>
      </w:rPr>
      <w:tblPr/>
      <w:tcPr>
        <w:shd w:val="clear" w:color="auto" w:fill="0070C0" w:themeFill="accent2"/>
      </w:tcPr>
    </w:tblStylePr>
    <w:tblStylePr w:type="lastRow">
      <w:pPr>
        <w:spacing w:before="0" w:after="0" w:line="240" w:lineRule="auto"/>
      </w:pPr>
      <w:rPr>
        <w:b/>
        <w:bCs/>
      </w:rPr>
      <w:tblPr/>
      <w:tcPr>
        <w:tcBorders>
          <w:top w:val="double" w:sz="6" w:space="0" w:color="0070C0" w:themeColor="accent2"/>
          <w:left w:val="single" w:sz="8" w:space="0" w:color="0070C0" w:themeColor="accent2"/>
          <w:bottom w:val="single" w:sz="8" w:space="0" w:color="0070C0" w:themeColor="accent2"/>
          <w:right w:val="single" w:sz="8" w:space="0" w:color="0070C0" w:themeColor="accent2"/>
        </w:tcBorders>
      </w:tcPr>
    </w:tblStylePr>
    <w:tblStylePr w:type="firstCol">
      <w:rPr>
        <w:b/>
        <w:bCs/>
      </w:rPr>
    </w:tblStylePr>
    <w:tblStylePr w:type="lastCol">
      <w:rPr>
        <w:b/>
        <w:bCs/>
      </w:rPr>
    </w:tblStylePr>
    <w:tblStylePr w:type="band1Vert">
      <w:tblPr/>
      <w:tcPr>
        <w:tcBorders>
          <w:top w:val="single" w:sz="8" w:space="0" w:color="0070C0" w:themeColor="accent2"/>
          <w:left w:val="single" w:sz="8" w:space="0" w:color="0070C0" w:themeColor="accent2"/>
          <w:bottom w:val="single" w:sz="8" w:space="0" w:color="0070C0" w:themeColor="accent2"/>
          <w:right w:val="single" w:sz="8" w:space="0" w:color="0070C0" w:themeColor="accent2"/>
        </w:tcBorders>
      </w:tcPr>
    </w:tblStylePr>
    <w:tblStylePr w:type="band1Horz">
      <w:tblPr/>
      <w:tcPr>
        <w:tcBorders>
          <w:top w:val="single" w:sz="8" w:space="0" w:color="0070C0" w:themeColor="accent2"/>
          <w:left w:val="single" w:sz="8" w:space="0" w:color="0070C0" w:themeColor="accent2"/>
          <w:bottom w:val="single" w:sz="8" w:space="0" w:color="0070C0" w:themeColor="accent2"/>
          <w:right w:val="single" w:sz="8" w:space="0" w:color="0070C0" w:themeColor="accent2"/>
        </w:tcBorders>
      </w:tcPr>
    </w:tblStylePr>
  </w:style>
  <w:style w:type="table" w:styleId="Lichtearcering-accent6">
    <w:name w:val="Light Shading Accent 6"/>
    <w:basedOn w:val="Standaardtabel"/>
    <w:uiPriority w:val="60"/>
    <w:rsid w:val="00E07762"/>
    <w:pPr>
      <w:spacing w:line="240" w:lineRule="auto"/>
    </w:pPr>
    <w:rPr>
      <w:color w:val="BFBF00" w:themeColor="accent6" w:themeShade="BF"/>
    </w:rPr>
    <w:tblPr>
      <w:tblStyleRowBandSize w:val="1"/>
      <w:tblStyleColBandSize w:val="1"/>
      <w:tblBorders>
        <w:top w:val="single" w:sz="8" w:space="0" w:color="FFFF00" w:themeColor="accent6"/>
        <w:bottom w:val="single" w:sz="8" w:space="0" w:color="FFFF00" w:themeColor="accent6"/>
      </w:tblBorders>
    </w:tblPr>
    <w:tblStylePr w:type="firstRow">
      <w:pPr>
        <w:spacing w:before="0" w:after="0" w:line="240" w:lineRule="auto"/>
      </w:pPr>
      <w:rPr>
        <w:b/>
        <w:bCs/>
      </w:rPr>
      <w:tblPr/>
      <w:tcPr>
        <w:tcBorders>
          <w:top w:val="single" w:sz="8" w:space="0" w:color="FFFF00" w:themeColor="accent6"/>
          <w:left w:val="nil"/>
          <w:bottom w:val="single" w:sz="8" w:space="0" w:color="FFFF00" w:themeColor="accent6"/>
          <w:right w:val="nil"/>
          <w:insideH w:val="nil"/>
          <w:insideV w:val="nil"/>
        </w:tcBorders>
      </w:tcPr>
    </w:tblStylePr>
    <w:tblStylePr w:type="lastRow">
      <w:pPr>
        <w:spacing w:before="0" w:after="0" w:line="240" w:lineRule="auto"/>
      </w:pPr>
      <w:rPr>
        <w:b/>
        <w:bCs/>
      </w:rPr>
      <w:tblPr/>
      <w:tcPr>
        <w:tcBorders>
          <w:top w:val="single" w:sz="8" w:space="0" w:color="FFFF00" w:themeColor="accent6"/>
          <w:left w:val="nil"/>
          <w:bottom w:val="single" w:sz="8" w:space="0" w:color="FFFF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C0" w:themeFill="accent6" w:themeFillTint="3F"/>
      </w:tcPr>
    </w:tblStylePr>
    <w:tblStylePr w:type="band1Horz">
      <w:tblPr/>
      <w:tcPr>
        <w:tcBorders>
          <w:left w:val="nil"/>
          <w:right w:val="nil"/>
          <w:insideH w:val="nil"/>
          <w:insideV w:val="nil"/>
        </w:tcBorders>
        <w:shd w:val="clear" w:color="auto" w:fill="FFFFC0"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AC"/>
    <w:next w:val="BasistekstAC"/>
    <w:uiPriority w:val="98"/>
    <w:semiHidden/>
    <w:rsid w:val="00F33259"/>
    <w:pPr>
      <w:ind w:left="284" w:hanging="284"/>
    </w:pPr>
  </w:style>
  <w:style w:type="paragraph" w:styleId="Lijst2">
    <w:name w:val="List 2"/>
    <w:basedOn w:val="ZsysbasisAC"/>
    <w:next w:val="BasistekstAC"/>
    <w:uiPriority w:val="98"/>
    <w:semiHidden/>
    <w:rsid w:val="00F33259"/>
    <w:pPr>
      <w:ind w:left="568" w:hanging="284"/>
    </w:pPr>
  </w:style>
  <w:style w:type="paragraph" w:styleId="Lijst3">
    <w:name w:val="List 3"/>
    <w:basedOn w:val="ZsysbasisAC"/>
    <w:next w:val="BasistekstAC"/>
    <w:uiPriority w:val="98"/>
    <w:semiHidden/>
    <w:rsid w:val="00F33259"/>
    <w:pPr>
      <w:ind w:left="851" w:hanging="284"/>
    </w:pPr>
  </w:style>
  <w:style w:type="paragraph" w:styleId="Lijst4">
    <w:name w:val="List 4"/>
    <w:basedOn w:val="ZsysbasisAC"/>
    <w:next w:val="BasistekstAC"/>
    <w:uiPriority w:val="98"/>
    <w:semiHidden/>
    <w:rsid w:val="00F33259"/>
    <w:pPr>
      <w:ind w:left="1135" w:hanging="284"/>
    </w:pPr>
  </w:style>
  <w:style w:type="paragraph" w:styleId="Lijst5">
    <w:name w:val="List 5"/>
    <w:basedOn w:val="ZsysbasisAC"/>
    <w:next w:val="BasistekstAC"/>
    <w:uiPriority w:val="98"/>
    <w:semiHidden/>
    <w:rsid w:val="00F33259"/>
    <w:pPr>
      <w:ind w:left="1418" w:hanging="284"/>
    </w:pPr>
  </w:style>
  <w:style w:type="paragraph" w:styleId="Index1">
    <w:name w:val="index 1"/>
    <w:basedOn w:val="ZsysbasisAC"/>
    <w:next w:val="BasistekstAC"/>
    <w:uiPriority w:val="98"/>
    <w:semiHidden/>
    <w:rsid w:val="00F33259"/>
  </w:style>
  <w:style w:type="paragraph" w:styleId="Lijstopsomteken">
    <w:name w:val="List Bullet"/>
    <w:basedOn w:val="ZsysbasisAC"/>
    <w:next w:val="BasistekstAC"/>
    <w:uiPriority w:val="98"/>
    <w:semiHidden/>
    <w:rsid w:val="00E7078D"/>
    <w:pPr>
      <w:numPr>
        <w:numId w:val="12"/>
      </w:numPr>
      <w:ind w:left="357" w:hanging="357"/>
    </w:pPr>
  </w:style>
  <w:style w:type="paragraph" w:styleId="Lijstopsomteken2">
    <w:name w:val="List Bullet 2"/>
    <w:basedOn w:val="ZsysbasisAC"/>
    <w:next w:val="BasistekstAC"/>
    <w:uiPriority w:val="98"/>
    <w:semiHidden/>
    <w:rsid w:val="00E7078D"/>
    <w:pPr>
      <w:numPr>
        <w:numId w:val="13"/>
      </w:numPr>
      <w:ind w:left="641" w:hanging="357"/>
    </w:pPr>
  </w:style>
  <w:style w:type="paragraph" w:styleId="Lijstopsomteken3">
    <w:name w:val="List Bullet 3"/>
    <w:basedOn w:val="ZsysbasisAC"/>
    <w:next w:val="BasistekstAC"/>
    <w:uiPriority w:val="98"/>
    <w:semiHidden/>
    <w:rsid w:val="00E7078D"/>
    <w:pPr>
      <w:numPr>
        <w:numId w:val="14"/>
      </w:numPr>
      <w:ind w:left="924" w:hanging="357"/>
    </w:pPr>
  </w:style>
  <w:style w:type="paragraph" w:styleId="Lijstopsomteken4">
    <w:name w:val="List Bullet 4"/>
    <w:basedOn w:val="ZsysbasisAC"/>
    <w:next w:val="BasistekstAC"/>
    <w:uiPriority w:val="98"/>
    <w:semiHidden/>
    <w:rsid w:val="00E7078D"/>
    <w:pPr>
      <w:numPr>
        <w:numId w:val="15"/>
      </w:numPr>
      <w:ind w:left="1208" w:hanging="357"/>
    </w:pPr>
  </w:style>
  <w:style w:type="paragraph" w:styleId="Lijstnummering">
    <w:name w:val="List Number"/>
    <w:basedOn w:val="ZsysbasisAC"/>
    <w:next w:val="BasistekstAC"/>
    <w:uiPriority w:val="98"/>
    <w:semiHidden/>
    <w:rsid w:val="00705849"/>
    <w:pPr>
      <w:numPr>
        <w:numId w:val="17"/>
      </w:numPr>
      <w:ind w:left="357" w:hanging="357"/>
    </w:pPr>
  </w:style>
  <w:style w:type="paragraph" w:styleId="Lijstnummering2">
    <w:name w:val="List Number 2"/>
    <w:basedOn w:val="ZsysbasisAC"/>
    <w:next w:val="BasistekstAC"/>
    <w:uiPriority w:val="98"/>
    <w:semiHidden/>
    <w:rsid w:val="00705849"/>
    <w:pPr>
      <w:numPr>
        <w:numId w:val="18"/>
      </w:numPr>
      <w:ind w:left="641" w:hanging="357"/>
    </w:pPr>
  </w:style>
  <w:style w:type="paragraph" w:styleId="Lijstnummering3">
    <w:name w:val="List Number 3"/>
    <w:basedOn w:val="ZsysbasisAC"/>
    <w:next w:val="BasistekstAC"/>
    <w:uiPriority w:val="98"/>
    <w:semiHidden/>
    <w:rsid w:val="00705849"/>
    <w:pPr>
      <w:numPr>
        <w:numId w:val="19"/>
      </w:numPr>
      <w:ind w:left="924" w:hanging="357"/>
    </w:pPr>
  </w:style>
  <w:style w:type="paragraph" w:styleId="Lijstnummering4">
    <w:name w:val="List Number 4"/>
    <w:basedOn w:val="ZsysbasisAC"/>
    <w:next w:val="BasistekstAC"/>
    <w:uiPriority w:val="98"/>
    <w:semiHidden/>
    <w:rsid w:val="00705849"/>
    <w:pPr>
      <w:numPr>
        <w:numId w:val="20"/>
      </w:numPr>
      <w:ind w:left="1208" w:hanging="357"/>
    </w:pPr>
  </w:style>
  <w:style w:type="paragraph" w:styleId="Lijstnummering5">
    <w:name w:val="List Number 5"/>
    <w:basedOn w:val="ZsysbasisAC"/>
    <w:next w:val="BasistekstAC"/>
    <w:uiPriority w:val="98"/>
    <w:semiHidden/>
    <w:rsid w:val="00705849"/>
    <w:pPr>
      <w:numPr>
        <w:numId w:val="21"/>
      </w:numPr>
      <w:ind w:left="1491" w:hanging="357"/>
    </w:pPr>
  </w:style>
  <w:style w:type="paragraph" w:styleId="Lijstvoortzetting">
    <w:name w:val="List Continue"/>
    <w:basedOn w:val="ZsysbasisAC"/>
    <w:next w:val="BasistekstAC"/>
    <w:uiPriority w:val="98"/>
    <w:semiHidden/>
    <w:rsid w:val="00705849"/>
    <w:pPr>
      <w:ind w:left="284"/>
    </w:pPr>
  </w:style>
  <w:style w:type="paragraph" w:styleId="Lijstvoortzetting2">
    <w:name w:val="List Continue 2"/>
    <w:basedOn w:val="ZsysbasisAC"/>
    <w:next w:val="BasistekstAC"/>
    <w:uiPriority w:val="98"/>
    <w:semiHidden/>
    <w:rsid w:val="00705849"/>
    <w:pPr>
      <w:ind w:left="567"/>
    </w:pPr>
  </w:style>
  <w:style w:type="paragraph" w:styleId="Lijstvoortzetting3">
    <w:name w:val="List Continue 3"/>
    <w:basedOn w:val="ZsysbasisAC"/>
    <w:next w:val="BasistekstAC"/>
    <w:uiPriority w:val="98"/>
    <w:semiHidden/>
    <w:rsid w:val="00705849"/>
    <w:pPr>
      <w:ind w:left="851"/>
    </w:pPr>
  </w:style>
  <w:style w:type="paragraph" w:styleId="Lijstvoortzetting4">
    <w:name w:val="List Continue 4"/>
    <w:basedOn w:val="ZsysbasisAC"/>
    <w:next w:val="BasistekstAC"/>
    <w:uiPriority w:val="98"/>
    <w:semiHidden/>
    <w:rsid w:val="00705849"/>
    <w:pPr>
      <w:ind w:left="1134"/>
    </w:pPr>
  </w:style>
  <w:style w:type="paragraph" w:styleId="Lijstvoortzetting5">
    <w:name w:val="List Continue 5"/>
    <w:basedOn w:val="ZsysbasisAC"/>
    <w:next w:val="BasistekstAC"/>
    <w:uiPriority w:val="98"/>
    <w:semiHidden/>
    <w:rsid w:val="00705849"/>
    <w:pPr>
      <w:ind w:left="1418"/>
    </w:pPr>
  </w:style>
  <w:style w:type="character" w:styleId="Intensievebenadrukking">
    <w:name w:val="Intense Emphasis"/>
    <w:basedOn w:val="Standaardalinea-lettertype"/>
    <w:uiPriority w:val="98"/>
    <w:semiHidden/>
    <w:rsid w:val="00FC3FA5"/>
    <w:rPr>
      <w:b/>
      <w:bCs/>
      <w:i/>
      <w:iCs/>
      <w:color w:val="auto"/>
    </w:rPr>
  </w:style>
  <w:style w:type="paragraph" w:styleId="Normaalweb">
    <w:name w:val="Normal (Web)"/>
    <w:basedOn w:val="ZsysbasisAC"/>
    <w:next w:val="BasistekstAC"/>
    <w:uiPriority w:val="98"/>
    <w:semiHidden/>
    <w:rsid w:val="0020607F"/>
  </w:style>
  <w:style w:type="paragraph" w:styleId="Notitiekop">
    <w:name w:val="Note Heading"/>
    <w:basedOn w:val="ZsysbasisAC"/>
    <w:next w:val="BasistekstAC"/>
    <w:uiPriority w:val="98"/>
    <w:semiHidden/>
    <w:rsid w:val="0020607F"/>
  </w:style>
  <w:style w:type="paragraph" w:styleId="Plattetekst">
    <w:name w:val="Body Text"/>
    <w:basedOn w:val="ZsysbasisAC"/>
    <w:next w:val="BasistekstAC"/>
    <w:link w:val="PlattetekstChar"/>
    <w:uiPriority w:val="98"/>
    <w:semiHidden/>
    <w:rsid w:val="0020607F"/>
  </w:style>
  <w:style w:type="paragraph" w:styleId="Plattetekst2">
    <w:name w:val="Body Text 2"/>
    <w:basedOn w:val="ZsysbasisAC"/>
    <w:next w:val="BasistekstAC"/>
    <w:link w:val="Plattetekst2Char"/>
    <w:uiPriority w:val="98"/>
    <w:semiHidden/>
    <w:rsid w:val="00E7078D"/>
  </w:style>
  <w:style w:type="paragraph" w:styleId="Plattetekst3">
    <w:name w:val="Body Text 3"/>
    <w:basedOn w:val="ZsysbasisAC"/>
    <w:next w:val="BasistekstAC"/>
    <w:uiPriority w:val="98"/>
    <w:semiHidden/>
    <w:rsid w:val="0020607F"/>
  </w:style>
  <w:style w:type="paragraph" w:styleId="Platteteksteersteinspringing">
    <w:name w:val="Body Text First Indent"/>
    <w:basedOn w:val="ZsysbasisAC"/>
    <w:next w:val="BasistekstAC"/>
    <w:link w:val="PlatteteksteersteinspringingChar"/>
    <w:uiPriority w:val="98"/>
    <w:semiHidden/>
    <w:rsid w:val="00E7078D"/>
    <w:pPr>
      <w:ind w:firstLine="360"/>
    </w:pPr>
  </w:style>
  <w:style w:type="character" w:customStyle="1" w:styleId="PlatteteksteersteinspringingChar">
    <w:name w:val="Platte tekst eerste inspringing Char"/>
    <w:basedOn w:val="PlattetekstChar"/>
    <w:link w:val="Platteteksteersteinspringing"/>
    <w:rsid w:val="00E7078D"/>
    <w:rPr>
      <w:rFonts w:asciiTheme="minorHAnsi" w:hAnsiTheme="minorHAnsi" w:cs="Maiandra GD"/>
      <w:color w:val="000000" w:themeColor="text1"/>
      <w:sz w:val="18"/>
      <w:szCs w:val="18"/>
    </w:rPr>
  </w:style>
  <w:style w:type="paragraph" w:styleId="Plattetekstinspringen">
    <w:name w:val="Body Text Indent"/>
    <w:basedOn w:val="ZsysbasisAC"/>
    <w:next w:val="BasistekstAC"/>
    <w:link w:val="PlattetekstinspringenChar"/>
    <w:uiPriority w:val="98"/>
    <w:semiHidden/>
    <w:rsid w:val="00E7078D"/>
    <w:pPr>
      <w:ind w:left="284"/>
    </w:pPr>
  </w:style>
  <w:style w:type="character" w:customStyle="1" w:styleId="PlattetekstinspringenChar">
    <w:name w:val="Platte tekst inspringen Char"/>
    <w:basedOn w:val="Standaardalinea-lettertype"/>
    <w:link w:val="Plattetekstinspringen"/>
    <w:rsid w:val="00E7078D"/>
    <w:rPr>
      <w:rFonts w:ascii="Maiandra GD" w:hAnsi="Maiandra GD" w:cs="Maiandra GD"/>
      <w:sz w:val="18"/>
      <w:szCs w:val="18"/>
    </w:rPr>
  </w:style>
  <w:style w:type="paragraph" w:styleId="Platteteksteersteinspringing2">
    <w:name w:val="Body Text First Indent 2"/>
    <w:basedOn w:val="ZsysbasisAC"/>
    <w:next w:val="BasistekstAC"/>
    <w:link w:val="Platteteksteersteinspringing2Char"/>
    <w:uiPriority w:val="98"/>
    <w:semiHidden/>
    <w:rsid w:val="00E7078D"/>
    <w:pPr>
      <w:ind w:left="360" w:firstLine="360"/>
    </w:p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ACChar">
    <w:name w:val="Zsysbasis AC Char"/>
    <w:basedOn w:val="Standaardalinea-lettertype"/>
    <w:link w:val="ZsysbasisAC"/>
    <w:semiHidden/>
    <w:rsid w:val="00970914"/>
    <w:rPr>
      <w:rFonts w:ascii="Arial" w:hAnsi="Arial" w:cs="Maiandra GD"/>
      <w:color w:val="000000" w:themeColor="text1"/>
      <w:sz w:val="18"/>
      <w:szCs w:val="18"/>
    </w:rPr>
  </w:style>
  <w:style w:type="paragraph" w:styleId="Standaardinspringing">
    <w:name w:val="Normal Indent"/>
    <w:basedOn w:val="ZsysbasisAC"/>
    <w:next w:val="BasistekstAC"/>
    <w:uiPriority w:val="98"/>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AC"/>
    <w:basedOn w:val="Standaardalinea-lettertype"/>
    <w:uiPriority w:val="4"/>
    <w:rsid w:val="00CB7600"/>
    <w:rPr>
      <w:vertAlign w:val="superscript"/>
    </w:rPr>
  </w:style>
  <w:style w:type="paragraph" w:styleId="Voetnoottekst">
    <w:name w:val="footnote text"/>
    <w:aliases w:val="Voetnoottekst AC"/>
    <w:basedOn w:val="ZsysbasisAC"/>
    <w:uiPriority w:val="4"/>
    <w:rsid w:val="00CB7600"/>
    <w:rPr>
      <w:sz w:val="15"/>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98"/>
    <w:semiHidden/>
    <w:rsid w:val="00451FDB"/>
    <w:rPr>
      <w:b w:val="0"/>
      <w:bCs w:val="0"/>
    </w:rPr>
  </w:style>
  <w:style w:type="paragraph" w:styleId="Datum">
    <w:name w:val="Date"/>
    <w:basedOn w:val="ZsysbasisAC"/>
    <w:next w:val="BasistekstAC"/>
    <w:uiPriority w:val="98"/>
    <w:semiHidden/>
    <w:rsid w:val="0020607F"/>
  </w:style>
  <w:style w:type="paragraph" w:styleId="Tekstzonderopmaak">
    <w:name w:val="Plain Text"/>
    <w:basedOn w:val="ZsysbasisAC"/>
    <w:next w:val="BasistekstAC"/>
    <w:uiPriority w:val="98"/>
    <w:semiHidden/>
    <w:rsid w:val="0020607F"/>
  </w:style>
  <w:style w:type="paragraph" w:styleId="Ballontekst">
    <w:name w:val="Balloon Text"/>
    <w:basedOn w:val="ZsysbasisAC"/>
    <w:next w:val="BasistekstAC"/>
    <w:uiPriority w:val="98"/>
    <w:semiHidden/>
    <w:rsid w:val="0020607F"/>
  </w:style>
  <w:style w:type="paragraph" w:styleId="Bijschrift">
    <w:name w:val="caption"/>
    <w:aliases w:val="Bijschrift AC"/>
    <w:basedOn w:val="ZsysbasisAC"/>
    <w:next w:val="BasistekstAC"/>
    <w:uiPriority w:val="4"/>
    <w:qFormat/>
    <w:rsid w:val="0020607F"/>
  </w:style>
  <w:style w:type="character" w:customStyle="1" w:styleId="TekstopmerkingChar">
    <w:name w:val="Tekst opmerking Char"/>
    <w:basedOn w:val="ZsysbasisACChar"/>
    <w:link w:val="Tekstopmerking"/>
    <w:semiHidden/>
    <w:rsid w:val="008736AE"/>
    <w:rPr>
      <w:rFonts w:asciiTheme="minorHAnsi" w:hAnsiTheme="minorHAnsi" w:cs="Maiandra GD"/>
      <w:color w:val="000000" w:themeColor="text1"/>
      <w:sz w:val="18"/>
      <w:szCs w:val="18"/>
    </w:rPr>
  </w:style>
  <w:style w:type="paragraph" w:styleId="Documentstructuur">
    <w:name w:val="Document Map"/>
    <w:basedOn w:val="ZsysbasisAC"/>
    <w:next w:val="BasistekstAC"/>
    <w:uiPriority w:val="98"/>
    <w:semiHidden/>
    <w:rsid w:val="0020607F"/>
  </w:style>
  <w:style w:type="table" w:styleId="Lichtearcering-accent5">
    <w:name w:val="Light Shading Accent 5"/>
    <w:basedOn w:val="Standaardtabel"/>
    <w:uiPriority w:val="60"/>
    <w:rsid w:val="00E07762"/>
    <w:pPr>
      <w:spacing w:line="240" w:lineRule="auto"/>
    </w:pPr>
    <w:rPr>
      <w:color w:val="BF8F00" w:themeColor="accent5" w:themeShade="BF"/>
    </w:rPr>
    <w:tblPr>
      <w:tblStyleRowBandSize w:val="1"/>
      <w:tblStyleColBandSize w:val="1"/>
      <w:tblBorders>
        <w:top w:val="single" w:sz="8" w:space="0" w:color="FFC000" w:themeColor="accent5"/>
        <w:bottom w:val="single" w:sz="8" w:space="0" w:color="FFC000" w:themeColor="accent5"/>
      </w:tblBorders>
    </w:tblPr>
    <w:tblStylePr w:type="firstRow">
      <w:pPr>
        <w:spacing w:before="0" w:after="0" w:line="240" w:lineRule="auto"/>
      </w:pPr>
      <w:rPr>
        <w:b/>
        <w:bCs/>
      </w:rPr>
      <w:tblPr/>
      <w:tcPr>
        <w:tcBorders>
          <w:top w:val="single" w:sz="8" w:space="0" w:color="FFC000" w:themeColor="accent5"/>
          <w:left w:val="nil"/>
          <w:bottom w:val="single" w:sz="8" w:space="0" w:color="FFC000" w:themeColor="accent5"/>
          <w:right w:val="nil"/>
          <w:insideH w:val="nil"/>
          <w:insideV w:val="nil"/>
        </w:tcBorders>
      </w:tcPr>
    </w:tblStylePr>
    <w:tblStylePr w:type="lastRow">
      <w:pPr>
        <w:spacing w:before="0" w:after="0" w:line="240" w:lineRule="auto"/>
      </w:pPr>
      <w:rPr>
        <w:b/>
        <w:bCs/>
      </w:rPr>
      <w:tblPr/>
      <w:tcPr>
        <w:tcBorders>
          <w:top w:val="single" w:sz="8" w:space="0" w:color="FFC000" w:themeColor="accent5"/>
          <w:left w:val="nil"/>
          <w:bottom w:val="single" w:sz="8" w:space="0" w:color="FFC0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5" w:themeFillTint="3F"/>
      </w:tcPr>
    </w:tblStylePr>
    <w:tblStylePr w:type="band1Horz">
      <w:tblPr/>
      <w:tcPr>
        <w:tcBorders>
          <w:left w:val="nil"/>
          <w:right w:val="nil"/>
          <w:insideH w:val="nil"/>
          <w:insideV w:val="nil"/>
        </w:tcBorders>
        <w:shd w:val="clear" w:color="auto" w:fill="FFEFC0" w:themeFill="accent5" w:themeFillTint="3F"/>
      </w:tcPr>
    </w:tblStylePr>
  </w:style>
  <w:style w:type="paragraph" w:styleId="Eindnoottekst">
    <w:name w:val="endnote text"/>
    <w:aliases w:val="Eindnoottekst AC"/>
    <w:basedOn w:val="ZsysbasisAC"/>
    <w:next w:val="BasistekstAC"/>
    <w:uiPriority w:val="4"/>
    <w:rsid w:val="002F24B2"/>
    <w:pPr>
      <w:tabs>
        <w:tab w:val="left" w:pos="284"/>
      </w:tabs>
      <w:spacing w:line="160" w:lineRule="atLeast"/>
      <w:ind w:left="284" w:hanging="284"/>
    </w:pPr>
    <w:rPr>
      <w:sz w:val="12"/>
    </w:rPr>
  </w:style>
  <w:style w:type="paragraph" w:styleId="Indexkop">
    <w:name w:val="index heading"/>
    <w:basedOn w:val="ZsysbasisAC"/>
    <w:next w:val="BasistekstAC"/>
    <w:uiPriority w:val="98"/>
    <w:semiHidden/>
    <w:rsid w:val="0020607F"/>
  </w:style>
  <w:style w:type="paragraph" w:styleId="Kopbronvermelding">
    <w:name w:val="toa heading"/>
    <w:basedOn w:val="ZsysbasisAC"/>
    <w:next w:val="BasistekstAC"/>
    <w:uiPriority w:val="98"/>
    <w:semiHidden/>
    <w:rsid w:val="0020607F"/>
  </w:style>
  <w:style w:type="paragraph" w:styleId="Lijstopsomteken5">
    <w:name w:val="List Bullet 5"/>
    <w:basedOn w:val="ZsysbasisAC"/>
    <w:next w:val="BasistekstAC"/>
    <w:uiPriority w:val="98"/>
    <w:semiHidden/>
    <w:rsid w:val="00E7078D"/>
    <w:pPr>
      <w:numPr>
        <w:numId w:val="16"/>
      </w:numPr>
      <w:ind w:left="1491" w:hanging="357"/>
    </w:pPr>
  </w:style>
  <w:style w:type="paragraph" w:styleId="Macrotekst">
    <w:name w:val="macro"/>
    <w:basedOn w:val="ZsysbasisAC"/>
    <w:next w:val="BasistekstAC"/>
    <w:uiPriority w:val="98"/>
    <w:semiHidden/>
    <w:rsid w:val="0020607F"/>
  </w:style>
  <w:style w:type="paragraph" w:styleId="Tekstopmerking">
    <w:name w:val="annotation text"/>
    <w:basedOn w:val="ZsysbasisAC"/>
    <w:next w:val="BasistekstAC"/>
    <w:link w:val="TekstopmerkingChar"/>
    <w:uiPriority w:val="98"/>
    <w:semiHidden/>
    <w:rsid w:val="0020607F"/>
  </w:style>
  <w:style w:type="character" w:styleId="Intensieveverwijzing">
    <w:name w:val="Intense Reference"/>
    <w:basedOn w:val="Standaardalinea-lettertype"/>
    <w:uiPriority w:val="98"/>
    <w:semiHidden/>
    <w:rsid w:val="00FC3FA5"/>
    <w:rPr>
      <w:b/>
      <w:bCs/>
      <w:smallCaps/>
      <w:color w:val="auto"/>
      <w:spacing w:val="5"/>
      <w:u w:val="single"/>
    </w:rPr>
  </w:style>
  <w:style w:type="character" w:styleId="Verwijzingopmerking">
    <w:name w:val="annotation reference"/>
    <w:basedOn w:val="Standaardalinea-lettertype"/>
    <w:uiPriority w:val="98"/>
    <w:semiHidden/>
    <w:rsid w:val="0020607F"/>
    <w:rPr>
      <w:sz w:val="18"/>
      <w:szCs w:val="18"/>
    </w:rPr>
  </w:style>
  <w:style w:type="paragraph" w:customStyle="1" w:styleId="Opsommingteken1eniveauAC">
    <w:name w:val="Opsomming teken 1e niveau AC"/>
    <w:basedOn w:val="ZsysbasisAC"/>
    <w:uiPriority w:val="4"/>
    <w:rsid w:val="00AD44F1"/>
    <w:pPr>
      <w:numPr>
        <w:numId w:val="30"/>
      </w:numPr>
    </w:pPr>
  </w:style>
  <w:style w:type="paragraph" w:customStyle="1" w:styleId="Opsommingteken2eniveauAC">
    <w:name w:val="Opsomming teken 2e niveau AC"/>
    <w:basedOn w:val="ZsysbasisAC"/>
    <w:uiPriority w:val="4"/>
    <w:rsid w:val="00AD44F1"/>
    <w:pPr>
      <w:numPr>
        <w:ilvl w:val="1"/>
        <w:numId w:val="30"/>
      </w:numPr>
    </w:pPr>
  </w:style>
  <w:style w:type="paragraph" w:customStyle="1" w:styleId="Opsommingteken3eniveauAC">
    <w:name w:val="Opsomming teken 3e niveau AC"/>
    <w:basedOn w:val="ZsysbasisAC"/>
    <w:uiPriority w:val="4"/>
    <w:rsid w:val="00AD44F1"/>
    <w:pPr>
      <w:numPr>
        <w:ilvl w:val="2"/>
        <w:numId w:val="30"/>
      </w:numPr>
    </w:pPr>
  </w:style>
  <w:style w:type="paragraph" w:customStyle="1" w:styleId="Opsommingbolletje1eniveauAC">
    <w:name w:val="Opsomming bolletje 1e niveau AC"/>
    <w:basedOn w:val="ZsysbasisAC"/>
    <w:uiPriority w:val="4"/>
    <w:qFormat/>
    <w:rsid w:val="005017F3"/>
    <w:pPr>
      <w:numPr>
        <w:numId w:val="25"/>
      </w:numPr>
    </w:pPr>
  </w:style>
  <w:style w:type="paragraph" w:customStyle="1" w:styleId="Opsommingbolletje2eniveauAC">
    <w:name w:val="Opsomming bolletje 2e niveau AC"/>
    <w:basedOn w:val="ZsysbasisAC"/>
    <w:uiPriority w:val="4"/>
    <w:qFormat/>
    <w:rsid w:val="005017F3"/>
    <w:pPr>
      <w:numPr>
        <w:ilvl w:val="1"/>
        <w:numId w:val="25"/>
      </w:numPr>
    </w:pPr>
  </w:style>
  <w:style w:type="paragraph" w:customStyle="1" w:styleId="Opsommingbolletje3eniveauAC">
    <w:name w:val="Opsomming bolletje 3e niveau AC"/>
    <w:basedOn w:val="ZsysbasisAC"/>
    <w:uiPriority w:val="4"/>
    <w:qFormat/>
    <w:rsid w:val="005017F3"/>
    <w:pPr>
      <w:numPr>
        <w:ilvl w:val="2"/>
        <w:numId w:val="25"/>
      </w:numPr>
    </w:pPr>
  </w:style>
  <w:style w:type="numbering" w:customStyle="1" w:styleId="OpsommingbolletjeAC">
    <w:name w:val="Opsomming bolletje AC"/>
    <w:uiPriority w:val="4"/>
    <w:semiHidden/>
    <w:rsid w:val="005017F3"/>
    <w:pPr>
      <w:numPr>
        <w:numId w:val="1"/>
      </w:numPr>
    </w:pPr>
  </w:style>
  <w:style w:type="paragraph" w:customStyle="1" w:styleId="Opsommingkleineletter1eniveauAC">
    <w:name w:val="Opsomming kleine letter 1e niveau AC"/>
    <w:basedOn w:val="ZsysbasisAC"/>
    <w:uiPriority w:val="4"/>
    <w:qFormat/>
    <w:rsid w:val="00B01DA1"/>
    <w:pPr>
      <w:numPr>
        <w:numId w:val="22"/>
      </w:numPr>
    </w:pPr>
  </w:style>
  <w:style w:type="paragraph" w:customStyle="1" w:styleId="Opsommingkleineletter2eniveauAC">
    <w:name w:val="Opsomming kleine letter 2e niveau AC"/>
    <w:basedOn w:val="ZsysbasisAC"/>
    <w:uiPriority w:val="4"/>
    <w:qFormat/>
    <w:rsid w:val="00B01DA1"/>
    <w:pPr>
      <w:numPr>
        <w:ilvl w:val="1"/>
        <w:numId w:val="22"/>
      </w:numPr>
    </w:pPr>
  </w:style>
  <w:style w:type="paragraph" w:customStyle="1" w:styleId="Opsommingkleineletter3eniveauAC">
    <w:name w:val="Opsomming kleine letter 3e niveau AC"/>
    <w:basedOn w:val="ZsysbasisAC"/>
    <w:uiPriority w:val="4"/>
    <w:qFormat/>
    <w:rsid w:val="00B01DA1"/>
    <w:pPr>
      <w:numPr>
        <w:ilvl w:val="2"/>
        <w:numId w:val="22"/>
      </w:numPr>
    </w:pPr>
  </w:style>
  <w:style w:type="numbering" w:customStyle="1" w:styleId="OpsommingkleineletterAC">
    <w:name w:val="Opsomming kleine letter AC"/>
    <w:uiPriority w:val="4"/>
    <w:semiHidden/>
    <w:rsid w:val="00B01DA1"/>
    <w:pPr>
      <w:numPr>
        <w:numId w:val="8"/>
      </w:numPr>
    </w:pPr>
  </w:style>
  <w:style w:type="paragraph" w:customStyle="1" w:styleId="Opsommingnummer1eniveauAC">
    <w:name w:val="Opsomming nummer 1e niveau AC"/>
    <w:basedOn w:val="ZsysbasisAC"/>
    <w:uiPriority w:val="4"/>
    <w:qFormat/>
    <w:rsid w:val="00FB33C7"/>
    <w:pPr>
      <w:numPr>
        <w:numId w:val="31"/>
      </w:numPr>
    </w:pPr>
  </w:style>
  <w:style w:type="paragraph" w:customStyle="1" w:styleId="Opsommingnummer2eniveauAC">
    <w:name w:val="Opsomming nummer 2e niveau AC"/>
    <w:basedOn w:val="ZsysbasisAC"/>
    <w:uiPriority w:val="4"/>
    <w:qFormat/>
    <w:rsid w:val="00FB33C7"/>
    <w:pPr>
      <w:numPr>
        <w:ilvl w:val="1"/>
        <w:numId w:val="31"/>
      </w:numPr>
    </w:pPr>
  </w:style>
  <w:style w:type="paragraph" w:customStyle="1" w:styleId="Opsommingnummer3eniveauAC">
    <w:name w:val="Opsomming nummer 3e niveau AC"/>
    <w:basedOn w:val="ZsysbasisAC"/>
    <w:uiPriority w:val="4"/>
    <w:qFormat/>
    <w:rsid w:val="00FB33C7"/>
    <w:pPr>
      <w:numPr>
        <w:ilvl w:val="2"/>
        <w:numId w:val="31"/>
      </w:numPr>
    </w:pPr>
  </w:style>
  <w:style w:type="numbering" w:customStyle="1" w:styleId="OpsommingnummerAC">
    <w:name w:val="Opsomming nummer AC"/>
    <w:uiPriority w:val="4"/>
    <w:semiHidden/>
    <w:rsid w:val="00FB33C7"/>
    <w:pPr>
      <w:numPr>
        <w:numId w:val="2"/>
      </w:numPr>
    </w:pPr>
  </w:style>
  <w:style w:type="paragraph" w:customStyle="1" w:styleId="Opsommingopenrondje1eniveauAC">
    <w:name w:val="Opsomming open rondje 1e niveau AC"/>
    <w:basedOn w:val="ZsysbasisAC"/>
    <w:uiPriority w:val="4"/>
    <w:rsid w:val="00957CCB"/>
    <w:pPr>
      <w:numPr>
        <w:numId w:val="26"/>
      </w:numPr>
    </w:pPr>
  </w:style>
  <w:style w:type="paragraph" w:customStyle="1" w:styleId="Opsommingopenrondje2eniveauAC">
    <w:name w:val="Opsomming open rondje 2e niveau AC"/>
    <w:basedOn w:val="ZsysbasisAC"/>
    <w:uiPriority w:val="4"/>
    <w:rsid w:val="00957CCB"/>
    <w:pPr>
      <w:numPr>
        <w:ilvl w:val="1"/>
        <w:numId w:val="26"/>
      </w:numPr>
    </w:pPr>
  </w:style>
  <w:style w:type="paragraph" w:customStyle="1" w:styleId="Opsommingopenrondje3eniveauAC">
    <w:name w:val="Opsomming open rondje 3e niveau AC"/>
    <w:basedOn w:val="ZsysbasisAC"/>
    <w:uiPriority w:val="4"/>
    <w:rsid w:val="00957CCB"/>
    <w:pPr>
      <w:numPr>
        <w:ilvl w:val="2"/>
        <w:numId w:val="26"/>
      </w:numPr>
    </w:pPr>
  </w:style>
  <w:style w:type="numbering" w:customStyle="1" w:styleId="OpsommingopenrondjeAC">
    <w:name w:val="Opsomming open rondje AC"/>
    <w:uiPriority w:val="4"/>
    <w:semiHidden/>
    <w:rsid w:val="00957CCB"/>
    <w:pPr>
      <w:numPr>
        <w:numId w:val="3"/>
      </w:numPr>
    </w:pPr>
  </w:style>
  <w:style w:type="paragraph" w:customStyle="1" w:styleId="Opsommingstreepje1eniveauAC">
    <w:name w:val="Opsomming streepje 1e niveau AC"/>
    <w:basedOn w:val="ZsysbasisAC"/>
    <w:uiPriority w:val="4"/>
    <w:qFormat/>
    <w:rsid w:val="00B01DA1"/>
    <w:pPr>
      <w:numPr>
        <w:numId w:val="27"/>
      </w:numPr>
    </w:pPr>
  </w:style>
  <w:style w:type="paragraph" w:customStyle="1" w:styleId="Opsommingstreepje2eniveauAC">
    <w:name w:val="Opsomming streepje 2e niveau AC"/>
    <w:basedOn w:val="ZsysbasisAC"/>
    <w:uiPriority w:val="4"/>
    <w:qFormat/>
    <w:rsid w:val="00B01DA1"/>
    <w:pPr>
      <w:numPr>
        <w:ilvl w:val="1"/>
        <w:numId w:val="27"/>
      </w:numPr>
    </w:pPr>
  </w:style>
  <w:style w:type="paragraph" w:customStyle="1" w:styleId="Opsommingstreepje3eniveauAC">
    <w:name w:val="Opsomming streepje 3e niveau AC"/>
    <w:basedOn w:val="ZsysbasisAC"/>
    <w:uiPriority w:val="4"/>
    <w:qFormat/>
    <w:rsid w:val="00B01DA1"/>
    <w:pPr>
      <w:numPr>
        <w:ilvl w:val="2"/>
        <w:numId w:val="27"/>
      </w:numPr>
    </w:pPr>
  </w:style>
  <w:style w:type="numbering" w:customStyle="1" w:styleId="OpsommingstreepjeAC">
    <w:name w:val="Opsomming streepje AC"/>
    <w:uiPriority w:val="4"/>
    <w:semiHidden/>
    <w:rsid w:val="00B01DA1"/>
    <w:pPr>
      <w:numPr>
        <w:numId w:val="4"/>
      </w:numPr>
    </w:pPr>
  </w:style>
  <w:style w:type="character" w:styleId="Titelvanboek">
    <w:name w:val="Book Title"/>
    <w:basedOn w:val="Standaardalinea-lettertype"/>
    <w:uiPriority w:val="98"/>
    <w:semiHidden/>
    <w:rsid w:val="00E07762"/>
    <w:rPr>
      <w:b/>
      <w:bCs/>
      <w:smallCaps/>
      <w:spacing w:val="5"/>
    </w:rPr>
  </w:style>
  <w:style w:type="character" w:styleId="Tekstvantijdelijkeaanduiding">
    <w:name w:val="Placeholder Text"/>
    <w:basedOn w:val="zsysVeldMarkering"/>
    <w:uiPriority w:val="98"/>
    <w:semiHidden/>
    <w:rsid w:val="004C51F8"/>
    <w:rPr>
      <w:color w:val="000000"/>
      <w:bdr w:val="none" w:sz="0" w:space="0" w:color="auto"/>
      <w:shd w:val="clear" w:color="auto" w:fill="FFFF00"/>
    </w:rPr>
  </w:style>
  <w:style w:type="character" w:styleId="Subtieleverwijzing">
    <w:name w:val="Subtle Reference"/>
    <w:basedOn w:val="Standaardalinea-lettertype"/>
    <w:uiPriority w:val="98"/>
    <w:semiHidden/>
    <w:rsid w:val="008736AE"/>
    <w:rPr>
      <w:smallCaps/>
      <w:color w:val="auto"/>
      <w:u w:val="single"/>
    </w:rPr>
  </w:style>
  <w:style w:type="character" w:styleId="Subtielebenadrukking">
    <w:name w:val="Subtle Emphasis"/>
    <w:basedOn w:val="Standaardalinea-lettertype"/>
    <w:uiPriority w:val="98"/>
    <w:semiHidden/>
    <w:rsid w:val="00FC3FA5"/>
    <w:rPr>
      <w:i/>
      <w:iCs/>
      <w:color w:val="auto"/>
    </w:rPr>
  </w:style>
  <w:style w:type="table" w:styleId="Lichtearcering-accent4">
    <w:name w:val="Light Shading Accent 4"/>
    <w:basedOn w:val="Standaardtabel"/>
    <w:uiPriority w:val="60"/>
    <w:rsid w:val="00E07762"/>
    <w:pPr>
      <w:spacing w:line="240" w:lineRule="auto"/>
    </w:pPr>
    <w:rPr>
      <w:color w:val="532477" w:themeColor="accent4" w:themeShade="BF"/>
    </w:rPr>
    <w:tblPr>
      <w:tblStyleRowBandSize w:val="1"/>
      <w:tblStyleColBandSize w:val="1"/>
      <w:tblBorders>
        <w:top w:val="single" w:sz="8" w:space="0" w:color="7030A0" w:themeColor="accent4"/>
        <w:bottom w:val="single" w:sz="8" w:space="0" w:color="7030A0" w:themeColor="accent4"/>
      </w:tblBorders>
    </w:tblPr>
    <w:tblStylePr w:type="firstRow">
      <w:pPr>
        <w:spacing w:before="0" w:after="0" w:line="240" w:lineRule="auto"/>
      </w:pPr>
      <w:rPr>
        <w:b/>
        <w:bCs/>
      </w:rPr>
      <w:tblPr/>
      <w:tcPr>
        <w:tcBorders>
          <w:top w:val="single" w:sz="8" w:space="0" w:color="7030A0" w:themeColor="accent4"/>
          <w:left w:val="nil"/>
          <w:bottom w:val="single" w:sz="8" w:space="0" w:color="7030A0" w:themeColor="accent4"/>
          <w:right w:val="nil"/>
          <w:insideH w:val="nil"/>
          <w:insideV w:val="nil"/>
        </w:tcBorders>
      </w:tcPr>
    </w:tblStylePr>
    <w:tblStylePr w:type="lastRow">
      <w:pPr>
        <w:spacing w:before="0" w:after="0" w:line="240" w:lineRule="auto"/>
      </w:pPr>
      <w:rPr>
        <w:b/>
        <w:bCs/>
      </w:rPr>
      <w:tblPr/>
      <w:tcPr>
        <w:tcBorders>
          <w:top w:val="single" w:sz="8" w:space="0" w:color="7030A0" w:themeColor="accent4"/>
          <w:left w:val="nil"/>
          <w:bottom w:val="single" w:sz="8" w:space="0" w:color="7030A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C5ED" w:themeFill="accent4" w:themeFillTint="3F"/>
      </w:tcPr>
    </w:tblStylePr>
    <w:tblStylePr w:type="band1Horz">
      <w:tblPr/>
      <w:tcPr>
        <w:tcBorders>
          <w:left w:val="nil"/>
          <w:right w:val="nil"/>
          <w:insideH w:val="nil"/>
          <w:insideV w:val="nil"/>
        </w:tcBorders>
        <w:shd w:val="clear" w:color="auto" w:fill="DCC5ED" w:themeFill="accent4" w:themeFillTint="3F"/>
      </w:tcPr>
    </w:tblStylePr>
  </w:style>
  <w:style w:type="table" w:styleId="Lichtearcering-accent3">
    <w:name w:val="Light Shading Accent 3"/>
    <w:basedOn w:val="Standaardtabel"/>
    <w:uiPriority w:val="60"/>
    <w:rsid w:val="00E07762"/>
    <w:pPr>
      <w:spacing w:line="240" w:lineRule="auto"/>
    </w:pPr>
    <w:rPr>
      <w:color w:val="00833B" w:themeColor="accent3" w:themeShade="BF"/>
    </w:rPr>
    <w:tblPr>
      <w:tblStyleRowBandSize w:val="1"/>
      <w:tblStyleColBandSize w:val="1"/>
      <w:tblBorders>
        <w:top w:val="single" w:sz="8" w:space="0" w:color="00B050" w:themeColor="accent3"/>
        <w:bottom w:val="single" w:sz="8" w:space="0" w:color="00B050" w:themeColor="accent3"/>
      </w:tblBorders>
    </w:tblPr>
    <w:tblStylePr w:type="firstRow">
      <w:pPr>
        <w:spacing w:before="0" w:after="0" w:line="240" w:lineRule="auto"/>
      </w:pPr>
      <w:rPr>
        <w:b/>
        <w:bCs/>
      </w:rPr>
      <w:tblPr/>
      <w:tcPr>
        <w:tcBorders>
          <w:top w:val="single" w:sz="8" w:space="0" w:color="00B050" w:themeColor="accent3"/>
          <w:left w:val="nil"/>
          <w:bottom w:val="single" w:sz="8" w:space="0" w:color="00B050" w:themeColor="accent3"/>
          <w:right w:val="nil"/>
          <w:insideH w:val="nil"/>
          <w:insideV w:val="nil"/>
        </w:tcBorders>
      </w:tcPr>
    </w:tblStylePr>
    <w:tblStylePr w:type="lastRow">
      <w:pPr>
        <w:spacing w:before="0" w:after="0" w:line="240" w:lineRule="auto"/>
      </w:pPr>
      <w:rPr>
        <w:b/>
        <w:bCs/>
      </w:rPr>
      <w:tblPr/>
      <w:tcPr>
        <w:tcBorders>
          <w:top w:val="single" w:sz="8" w:space="0" w:color="00B050" w:themeColor="accent3"/>
          <w:left w:val="nil"/>
          <w:bottom w:val="single" w:sz="8" w:space="0" w:color="00B05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D1" w:themeFill="accent3" w:themeFillTint="3F"/>
      </w:tcPr>
    </w:tblStylePr>
    <w:tblStylePr w:type="band1Horz">
      <w:tblPr/>
      <w:tcPr>
        <w:tcBorders>
          <w:left w:val="nil"/>
          <w:right w:val="nil"/>
          <w:insideH w:val="nil"/>
          <w:insideV w:val="nil"/>
        </w:tcBorders>
        <w:shd w:val="clear" w:color="auto" w:fill="ACFFD1" w:themeFill="accent3" w:themeFillTint="3F"/>
      </w:tcPr>
    </w:tblStylePr>
  </w:style>
  <w:style w:type="table" w:styleId="Lichtearcering-accent2">
    <w:name w:val="Light Shading Accent 2"/>
    <w:basedOn w:val="Standaardtabel"/>
    <w:uiPriority w:val="60"/>
    <w:rsid w:val="00E07762"/>
    <w:pPr>
      <w:spacing w:line="240" w:lineRule="auto"/>
    </w:pPr>
    <w:rPr>
      <w:color w:val="00538F" w:themeColor="accent2" w:themeShade="BF"/>
    </w:rPr>
    <w:tblPr>
      <w:tblStyleRowBandSize w:val="1"/>
      <w:tblStyleColBandSize w:val="1"/>
      <w:tblBorders>
        <w:top w:val="single" w:sz="8" w:space="0" w:color="0070C0" w:themeColor="accent2"/>
        <w:bottom w:val="single" w:sz="8" w:space="0" w:color="0070C0" w:themeColor="accent2"/>
      </w:tblBorders>
    </w:tblPr>
    <w:tblStylePr w:type="firstRow">
      <w:pPr>
        <w:spacing w:before="0" w:after="0" w:line="240" w:lineRule="auto"/>
      </w:pPr>
      <w:rPr>
        <w:b/>
        <w:bCs/>
      </w:rPr>
      <w:tblPr/>
      <w:tcPr>
        <w:tcBorders>
          <w:top w:val="single" w:sz="8" w:space="0" w:color="0070C0" w:themeColor="accent2"/>
          <w:left w:val="nil"/>
          <w:bottom w:val="single" w:sz="8" w:space="0" w:color="0070C0" w:themeColor="accent2"/>
          <w:right w:val="nil"/>
          <w:insideH w:val="nil"/>
          <w:insideV w:val="nil"/>
        </w:tcBorders>
      </w:tcPr>
    </w:tblStylePr>
    <w:tblStylePr w:type="lastRow">
      <w:pPr>
        <w:spacing w:before="0" w:after="0" w:line="240" w:lineRule="auto"/>
      </w:pPr>
      <w:rPr>
        <w:b/>
        <w:bCs/>
      </w:rPr>
      <w:tblPr/>
      <w:tcPr>
        <w:tcBorders>
          <w:top w:val="single" w:sz="8" w:space="0" w:color="0070C0" w:themeColor="accent2"/>
          <w:left w:val="nil"/>
          <w:bottom w:val="single" w:sz="8" w:space="0" w:color="0070C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0DDFF" w:themeFill="accent2" w:themeFillTint="3F"/>
      </w:tcPr>
    </w:tblStylePr>
    <w:tblStylePr w:type="band1Horz">
      <w:tblPr/>
      <w:tcPr>
        <w:tcBorders>
          <w:left w:val="nil"/>
          <w:right w:val="nil"/>
          <w:insideH w:val="nil"/>
          <w:insideV w:val="nil"/>
        </w:tcBorders>
        <w:shd w:val="clear" w:color="auto" w:fill="B0DDFF" w:themeFill="accent2" w:themeFillTint="3F"/>
      </w:tcPr>
    </w:tblStylePr>
  </w:style>
  <w:style w:type="table" w:styleId="Lichtraster-accent6">
    <w:name w:val="Light Grid Accent 6"/>
    <w:basedOn w:val="Standaardtabel"/>
    <w:uiPriority w:val="62"/>
    <w:rsid w:val="00E07762"/>
    <w:pPr>
      <w:spacing w:line="240" w:lineRule="auto"/>
    </w:pPr>
    <w:tblPr>
      <w:tblStyleRowBandSize w:val="1"/>
      <w:tblStyleColBandSize w:val="1"/>
      <w:tblBorders>
        <w:top w:val="single" w:sz="8" w:space="0" w:color="FFFF00" w:themeColor="accent6"/>
        <w:left w:val="single" w:sz="8" w:space="0" w:color="FFFF00" w:themeColor="accent6"/>
        <w:bottom w:val="single" w:sz="8" w:space="0" w:color="FFFF00" w:themeColor="accent6"/>
        <w:right w:val="single" w:sz="8" w:space="0" w:color="FFFF00" w:themeColor="accent6"/>
        <w:insideH w:val="single" w:sz="8" w:space="0" w:color="FFFF00" w:themeColor="accent6"/>
        <w:insideV w:val="single" w:sz="8" w:space="0" w:color="FFFF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00" w:themeColor="accent6"/>
          <w:left w:val="single" w:sz="8" w:space="0" w:color="FFFF00" w:themeColor="accent6"/>
          <w:bottom w:val="single" w:sz="18" w:space="0" w:color="FFFF00" w:themeColor="accent6"/>
          <w:right w:val="single" w:sz="8" w:space="0" w:color="FFFF00" w:themeColor="accent6"/>
          <w:insideH w:val="nil"/>
          <w:insideV w:val="single" w:sz="8" w:space="0" w:color="FFFF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00" w:themeColor="accent6"/>
          <w:left w:val="single" w:sz="8" w:space="0" w:color="FFFF00" w:themeColor="accent6"/>
          <w:bottom w:val="single" w:sz="8" w:space="0" w:color="FFFF00" w:themeColor="accent6"/>
          <w:right w:val="single" w:sz="8" w:space="0" w:color="FFFF00" w:themeColor="accent6"/>
          <w:insideH w:val="nil"/>
          <w:insideV w:val="single" w:sz="8" w:space="0" w:color="FFFF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00" w:themeColor="accent6"/>
          <w:left w:val="single" w:sz="8" w:space="0" w:color="FFFF00" w:themeColor="accent6"/>
          <w:bottom w:val="single" w:sz="8" w:space="0" w:color="FFFF00" w:themeColor="accent6"/>
          <w:right w:val="single" w:sz="8" w:space="0" w:color="FFFF00" w:themeColor="accent6"/>
        </w:tcBorders>
      </w:tcPr>
    </w:tblStylePr>
    <w:tblStylePr w:type="band1Vert">
      <w:tblPr/>
      <w:tcPr>
        <w:tcBorders>
          <w:top w:val="single" w:sz="8" w:space="0" w:color="FFFF00" w:themeColor="accent6"/>
          <w:left w:val="single" w:sz="8" w:space="0" w:color="FFFF00" w:themeColor="accent6"/>
          <w:bottom w:val="single" w:sz="8" w:space="0" w:color="FFFF00" w:themeColor="accent6"/>
          <w:right w:val="single" w:sz="8" w:space="0" w:color="FFFF00" w:themeColor="accent6"/>
        </w:tcBorders>
        <w:shd w:val="clear" w:color="auto" w:fill="FFFFC0" w:themeFill="accent6" w:themeFillTint="3F"/>
      </w:tcPr>
    </w:tblStylePr>
    <w:tblStylePr w:type="band1Horz">
      <w:tblPr/>
      <w:tcPr>
        <w:tcBorders>
          <w:top w:val="single" w:sz="8" w:space="0" w:color="FFFF00" w:themeColor="accent6"/>
          <w:left w:val="single" w:sz="8" w:space="0" w:color="FFFF00" w:themeColor="accent6"/>
          <w:bottom w:val="single" w:sz="8" w:space="0" w:color="FFFF00" w:themeColor="accent6"/>
          <w:right w:val="single" w:sz="8" w:space="0" w:color="FFFF00" w:themeColor="accent6"/>
          <w:insideV w:val="single" w:sz="8" w:space="0" w:color="FFFF00" w:themeColor="accent6"/>
        </w:tcBorders>
        <w:shd w:val="clear" w:color="auto" w:fill="FFFFC0" w:themeFill="accent6" w:themeFillTint="3F"/>
      </w:tcPr>
    </w:tblStylePr>
    <w:tblStylePr w:type="band2Horz">
      <w:tblPr/>
      <w:tcPr>
        <w:tcBorders>
          <w:top w:val="single" w:sz="8" w:space="0" w:color="FFFF00" w:themeColor="accent6"/>
          <w:left w:val="single" w:sz="8" w:space="0" w:color="FFFF00" w:themeColor="accent6"/>
          <w:bottom w:val="single" w:sz="8" w:space="0" w:color="FFFF00" w:themeColor="accent6"/>
          <w:right w:val="single" w:sz="8" w:space="0" w:color="FFFF00" w:themeColor="accent6"/>
          <w:insideV w:val="single" w:sz="8" w:space="0" w:color="FFFF00" w:themeColor="accent6"/>
        </w:tcBorders>
      </w:tcPr>
    </w:tblStylePr>
  </w:style>
  <w:style w:type="table" w:styleId="Lichtraster-accent5">
    <w:name w:val="Light Grid Accent 5"/>
    <w:basedOn w:val="Standaardtabel"/>
    <w:uiPriority w:val="62"/>
    <w:rsid w:val="00E07762"/>
    <w:pPr>
      <w:spacing w:line="240" w:lineRule="auto"/>
    </w:pPr>
    <w:tblPr>
      <w:tblStyleRowBandSize w:val="1"/>
      <w:tblStyleColBandSize w:val="1"/>
      <w:tblBorders>
        <w:top w:val="single" w:sz="8" w:space="0" w:color="FFC000" w:themeColor="accent5"/>
        <w:left w:val="single" w:sz="8" w:space="0" w:color="FFC000" w:themeColor="accent5"/>
        <w:bottom w:val="single" w:sz="8" w:space="0" w:color="FFC000" w:themeColor="accent5"/>
        <w:right w:val="single" w:sz="8" w:space="0" w:color="FFC000" w:themeColor="accent5"/>
        <w:insideH w:val="single" w:sz="8" w:space="0" w:color="FFC000" w:themeColor="accent5"/>
        <w:insideV w:val="single" w:sz="8" w:space="0" w:color="FFC0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5"/>
          <w:left w:val="single" w:sz="8" w:space="0" w:color="FFC000" w:themeColor="accent5"/>
          <w:bottom w:val="single" w:sz="18" w:space="0" w:color="FFC000" w:themeColor="accent5"/>
          <w:right w:val="single" w:sz="8" w:space="0" w:color="FFC000" w:themeColor="accent5"/>
          <w:insideH w:val="nil"/>
          <w:insideV w:val="single" w:sz="8" w:space="0" w:color="FFC0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5"/>
          <w:left w:val="single" w:sz="8" w:space="0" w:color="FFC000" w:themeColor="accent5"/>
          <w:bottom w:val="single" w:sz="8" w:space="0" w:color="FFC000" w:themeColor="accent5"/>
          <w:right w:val="single" w:sz="8" w:space="0" w:color="FFC000" w:themeColor="accent5"/>
          <w:insideH w:val="nil"/>
          <w:insideV w:val="single" w:sz="8" w:space="0" w:color="FFC0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5"/>
          <w:left w:val="single" w:sz="8" w:space="0" w:color="FFC000" w:themeColor="accent5"/>
          <w:bottom w:val="single" w:sz="8" w:space="0" w:color="FFC000" w:themeColor="accent5"/>
          <w:right w:val="single" w:sz="8" w:space="0" w:color="FFC000" w:themeColor="accent5"/>
        </w:tcBorders>
      </w:tcPr>
    </w:tblStylePr>
    <w:tblStylePr w:type="band1Vert">
      <w:tblPr/>
      <w:tcPr>
        <w:tcBorders>
          <w:top w:val="single" w:sz="8" w:space="0" w:color="FFC000" w:themeColor="accent5"/>
          <w:left w:val="single" w:sz="8" w:space="0" w:color="FFC000" w:themeColor="accent5"/>
          <w:bottom w:val="single" w:sz="8" w:space="0" w:color="FFC000" w:themeColor="accent5"/>
          <w:right w:val="single" w:sz="8" w:space="0" w:color="FFC000" w:themeColor="accent5"/>
        </w:tcBorders>
        <w:shd w:val="clear" w:color="auto" w:fill="FFEFC0" w:themeFill="accent5" w:themeFillTint="3F"/>
      </w:tcPr>
    </w:tblStylePr>
    <w:tblStylePr w:type="band1Horz">
      <w:tblPr/>
      <w:tcPr>
        <w:tcBorders>
          <w:top w:val="single" w:sz="8" w:space="0" w:color="FFC000" w:themeColor="accent5"/>
          <w:left w:val="single" w:sz="8" w:space="0" w:color="FFC000" w:themeColor="accent5"/>
          <w:bottom w:val="single" w:sz="8" w:space="0" w:color="FFC000" w:themeColor="accent5"/>
          <w:right w:val="single" w:sz="8" w:space="0" w:color="FFC000" w:themeColor="accent5"/>
          <w:insideV w:val="single" w:sz="8" w:space="0" w:color="FFC000" w:themeColor="accent5"/>
        </w:tcBorders>
        <w:shd w:val="clear" w:color="auto" w:fill="FFEFC0" w:themeFill="accent5" w:themeFillTint="3F"/>
      </w:tcPr>
    </w:tblStylePr>
    <w:tblStylePr w:type="band2Horz">
      <w:tblPr/>
      <w:tcPr>
        <w:tcBorders>
          <w:top w:val="single" w:sz="8" w:space="0" w:color="FFC000" w:themeColor="accent5"/>
          <w:left w:val="single" w:sz="8" w:space="0" w:color="FFC000" w:themeColor="accent5"/>
          <w:bottom w:val="single" w:sz="8" w:space="0" w:color="FFC000" w:themeColor="accent5"/>
          <w:right w:val="single" w:sz="8" w:space="0" w:color="FFC000" w:themeColor="accent5"/>
          <w:insideV w:val="single" w:sz="8" w:space="0" w:color="FFC000" w:themeColor="accent5"/>
        </w:tcBorders>
      </w:tcPr>
    </w:tblStylePr>
  </w:style>
  <w:style w:type="table" w:styleId="Lichtraster-accent4">
    <w:name w:val="Light Grid Accent 4"/>
    <w:basedOn w:val="Standaardtabel"/>
    <w:uiPriority w:val="62"/>
    <w:rsid w:val="00E07762"/>
    <w:pPr>
      <w:spacing w:line="240" w:lineRule="auto"/>
    </w:pPr>
    <w:tblPr>
      <w:tblStyleRowBandSize w:val="1"/>
      <w:tblStyleColBandSize w:val="1"/>
      <w:tblBorders>
        <w:top w:val="single" w:sz="8" w:space="0" w:color="7030A0" w:themeColor="accent4"/>
        <w:left w:val="single" w:sz="8" w:space="0" w:color="7030A0" w:themeColor="accent4"/>
        <w:bottom w:val="single" w:sz="8" w:space="0" w:color="7030A0" w:themeColor="accent4"/>
        <w:right w:val="single" w:sz="8" w:space="0" w:color="7030A0" w:themeColor="accent4"/>
        <w:insideH w:val="single" w:sz="8" w:space="0" w:color="7030A0" w:themeColor="accent4"/>
        <w:insideV w:val="single" w:sz="8" w:space="0" w:color="7030A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30A0" w:themeColor="accent4"/>
          <w:left w:val="single" w:sz="8" w:space="0" w:color="7030A0" w:themeColor="accent4"/>
          <w:bottom w:val="single" w:sz="18" w:space="0" w:color="7030A0" w:themeColor="accent4"/>
          <w:right w:val="single" w:sz="8" w:space="0" w:color="7030A0" w:themeColor="accent4"/>
          <w:insideH w:val="nil"/>
          <w:insideV w:val="single" w:sz="8" w:space="0" w:color="7030A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30A0" w:themeColor="accent4"/>
          <w:left w:val="single" w:sz="8" w:space="0" w:color="7030A0" w:themeColor="accent4"/>
          <w:bottom w:val="single" w:sz="8" w:space="0" w:color="7030A0" w:themeColor="accent4"/>
          <w:right w:val="single" w:sz="8" w:space="0" w:color="7030A0" w:themeColor="accent4"/>
          <w:insideH w:val="nil"/>
          <w:insideV w:val="single" w:sz="8" w:space="0" w:color="7030A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30A0" w:themeColor="accent4"/>
          <w:left w:val="single" w:sz="8" w:space="0" w:color="7030A0" w:themeColor="accent4"/>
          <w:bottom w:val="single" w:sz="8" w:space="0" w:color="7030A0" w:themeColor="accent4"/>
          <w:right w:val="single" w:sz="8" w:space="0" w:color="7030A0" w:themeColor="accent4"/>
        </w:tcBorders>
      </w:tcPr>
    </w:tblStylePr>
    <w:tblStylePr w:type="band1Vert">
      <w:tblPr/>
      <w:tcPr>
        <w:tcBorders>
          <w:top w:val="single" w:sz="8" w:space="0" w:color="7030A0" w:themeColor="accent4"/>
          <w:left w:val="single" w:sz="8" w:space="0" w:color="7030A0" w:themeColor="accent4"/>
          <w:bottom w:val="single" w:sz="8" w:space="0" w:color="7030A0" w:themeColor="accent4"/>
          <w:right w:val="single" w:sz="8" w:space="0" w:color="7030A0" w:themeColor="accent4"/>
        </w:tcBorders>
        <w:shd w:val="clear" w:color="auto" w:fill="DCC5ED" w:themeFill="accent4" w:themeFillTint="3F"/>
      </w:tcPr>
    </w:tblStylePr>
    <w:tblStylePr w:type="band1Horz">
      <w:tblPr/>
      <w:tcPr>
        <w:tcBorders>
          <w:top w:val="single" w:sz="8" w:space="0" w:color="7030A0" w:themeColor="accent4"/>
          <w:left w:val="single" w:sz="8" w:space="0" w:color="7030A0" w:themeColor="accent4"/>
          <w:bottom w:val="single" w:sz="8" w:space="0" w:color="7030A0" w:themeColor="accent4"/>
          <w:right w:val="single" w:sz="8" w:space="0" w:color="7030A0" w:themeColor="accent4"/>
          <w:insideV w:val="single" w:sz="8" w:space="0" w:color="7030A0" w:themeColor="accent4"/>
        </w:tcBorders>
        <w:shd w:val="clear" w:color="auto" w:fill="DCC5ED" w:themeFill="accent4" w:themeFillTint="3F"/>
      </w:tcPr>
    </w:tblStylePr>
    <w:tblStylePr w:type="band2Horz">
      <w:tblPr/>
      <w:tcPr>
        <w:tcBorders>
          <w:top w:val="single" w:sz="8" w:space="0" w:color="7030A0" w:themeColor="accent4"/>
          <w:left w:val="single" w:sz="8" w:space="0" w:color="7030A0" w:themeColor="accent4"/>
          <w:bottom w:val="single" w:sz="8" w:space="0" w:color="7030A0" w:themeColor="accent4"/>
          <w:right w:val="single" w:sz="8" w:space="0" w:color="7030A0" w:themeColor="accent4"/>
          <w:insideV w:val="single" w:sz="8" w:space="0" w:color="7030A0" w:themeColor="accent4"/>
        </w:tcBorders>
      </w:tcPr>
    </w:tblStylePr>
  </w:style>
  <w:style w:type="table" w:styleId="Lichtraster-accent3">
    <w:name w:val="Light Grid Accent 3"/>
    <w:basedOn w:val="Standaardtabel"/>
    <w:uiPriority w:val="62"/>
    <w:rsid w:val="00E07762"/>
    <w:pPr>
      <w:spacing w:line="240" w:lineRule="auto"/>
    </w:pPr>
    <w:tblPr>
      <w:tblStyleRowBandSize w:val="1"/>
      <w:tblStyleColBandSize w:val="1"/>
      <w:tblBorders>
        <w:top w:val="single" w:sz="8" w:space="0" w:color="00B050" w:themeColor="accent3"/>
        <w:left w:val="single" w:sz="8" w:space="0" w:color="00B050" w:themeColor="accent3"/>
        <w:bottom w:val="single" w:sz="8" w:space="0" w:color="00B050" w:themeColor="accent3"/>
        <w:right w:val="single" w:sz="8" w:space="0" w:color="00B050" w:themeColor="accent3"/>
        <w:insideH w:val="single" w:sz="8" w:space="0" w:color="00B050" w:themeColor="accent3"/>
        <w:insideV w:val="single" w:sz="8" w:space="0" w:color="00B05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050" w:themeColor="accent3"/>
          <w:left w:val="single" w:sz="8" w:space="0" w:color="00B050" w:themeColor="accent3"/>
          <w:bottom w:val="single" w:sz="18" w:space="0" w:color="00B050" w:themeColor="accent3"/>
          <w:right w:val="single" w:sz="8" w:space="0" w:color="00B050" w:themeColor="accent3"/>
          <w:insideH w:val="nil"/>
          <w:insideV w:val="single" w:sz="8" w:space="0" w:color="00B05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050" w:themeColor="accent3"/>
          <w:left w:val="single" w:sz="8" w:space="0" w:color="00B050" w:themeColor="accent3"/>
          <w:bottom w:val="single" w:sz="8" w:space="0" w:color="00B050" w:themeColor="accent3"/>
          <w:right w:val="single" w:sz="8" w:space="0" w:color="00B050" w:themeColor="accent3"/>
          <w:insideH w:val="nil"/>
          <w:insideV w:val="single" w:sz="8" w:space="0" w:color="00B05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050" w:themeColor="accent3"/>
          <w:left w:val="single" w:sz="8" w:space="0" w:color="00B050" w:themeColor="accent3"/>
          <w:bottom w:val="single" w:sz="8" w:space="0" w:color="00B050" w:themeColor="accent3"/>
          <w:right w:val="single" w:sz="8" w:space="0" w:color="00B050" w:themeColor="accent3"/>
        </w:tcBorders>
      </w:tcPr>
    </w:tblStylePr>
    <w:tblStylePr w:type="band1Vert">
      <w:tblPr/>
      <w:tcPr>
        <w:tcBorders>
          <w:top w:val="single" w:sz="8" w:space="0" w:color="00B050" w:themeColor="accent3"/>
          <w:left w:val="single" w:sz="8" w:space="0" w:color="00B050" w:themeColor="accent3"/>
          <w:bottom w:val="single" w:sz="8" w:space="0" w:color="00B050" w:themeColor="accent3"/>
          <w:right w:val="single" w:sz="8" w:space="0" w:color="00B050" w:themeColor="accent3"/>
        </w:tcBorders>
        <w:shd w:val="clear" w:color="auto" w:fill="ACFFD1" w:themeFill="accent3" w:themeFillTint="3F"/>
      </w:tcPr>
    </w:tblStylePr>
    <w:tblStylePr w:type="band1Horz">
      <w:tblPr/>
      <w:tcPr>
        <w:tcBorders>
          <w:top w:val="single" w:sz="8" w:space="0" w:color="00B050" w:themeColor="accent3"/>
          <w:left w:val="single" w:sz="8" w:space="0" w:color="00B050" w:themeColor="accent3"/>
          <w:bottom w:val="single" w:sz="8" w:space="0" w:color="00B050" w:themeColor="accent3"/>
          <w:right w:val="single" w:sz="8" w:space="0" w:color="00B050" w:themeColor="accent3"/>
          <w:insideV w:val="single" w:sz="8" w:space="0" w:color="00B050" w:themeColor="accent3"/>
        </w:tcBorders>
        <w:shd w:val="clear" w:color="auto" w:fill="ACFFD1" w:themeFill="accent3" w:themeFillTint="3F"/>
      </w:tcPr>
    </w:tblStylePr>
    <w:tblStylePr w:type="band2Horz">
      <w:tblPr/>
      <w:tcPr>
        <w:tcBorders>
          <w:top w:val="single" w:sz="8" w:space="0" w:color="00B050" w:themeColor="accent3"/>
          <w:left w:val="single" w:sz="8" w:space="0" w:color="00B050" w:themeColor="accent3"/>
          <w:bottom w:val="single" w:sz="8" w:space="0" w:color="00B050" w:themeColor="accent3"/>
          <w:right w:val="single" w:sz="8" w:space="0" w:color="00B050" w:themeColor="accent3"/>
          <w:insideV w:val="single" w:sz="8" w:space="0" w:color="00B050" w:themeColor="accent3"/>
        </w:tcBorders>
      </w:tcPr>
    </w:tblStylePr>
  </w:style>
  <w:style w:type="table" w:styleId="Lichtraster-accent2">
    <w:name w:val="Light Grid Accent 2"/>
    <w:basedOn w:val="Standaardtabel"/>
    <w:uiPriority w:val="62"/>
    <w:rsid w:val="00E07762"/>
    <w:pPr>
      <w:spacing w:line="240" w:lineRule="auto"/>
    </w:pPr>
    <w:tblPr>
      <w:tblStyleRowBandSize w:val="1"/>
      <w:tblStyleColBandSize w:val="1"/>
      <w:tblBorders>
        <w:top w:val="single" w:sz="8" w:space="0" w:color="0070C0" w:themeColor="accent2"/>
        <w:left w:val="single" w:sz="8" w:space="0" w:color="0070C0" w:themeColor="accent2"/>
        <w:bottom w:val="single" w:sz="8" w:space="0" w:color="0070C0" w:themeColor="accent2"/>
        <w:right w:val="single" w:sz="8" w:space="0" w:color="0070C0" w:themeColor="accent2"/>
        <w:insideH w:val="single" w:sz="8" w:space="0" w:color="0070C0" w:themeColor="accent2"/>
        <w:insideV w:val="single" w:sz="8" w:space="0" w:color="0070C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0C0" w:themeColor="accent2"/>
          <w:left w:val="single" w:sz="8" w:space="0" w:color="0070C0" w:themeColor="accent2"/>
          <w:bottom w:val="single" w:sz="18" w:space="0" w:color="0070C0" w:themeColor="accent2"/>
          <w:right w:val="single" w:sz="8" w:space="0" w:color="0070C0" w:themeColor="accent2"/>
          <w:insideH w:val="nil"/>
          <w:insideV w:val="single" w:sz="8" w:space="0" w:color="0070C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0C0" w:themeColor="accent2"/>
          <w:left w:val="single" w:sz="8" w:space="0" w:color="0070C0" w:themeColor="accent2"/>
          <w:bottom w:val="single" w:sz="8" w:space="0" w:color="0070C0" w:themeColor="accent2"/>
          <w:right w:val="single" w:sz="8" w:space="0" w:color="0070C0" w:themeColor="accent2"/>
          <w:insideH w:val="nil"/>
          <w:insideV w:val="single" w:sz="8" w:space="0" w:color="0070C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0C0" w:themeColor="accent2"/>
          <w:left w:val="single" w:sz="8" w:space="0" w:color="0070C0" w:themeColor="accent2"/>
          <w:bottom w:val="single" w:sz="8" w:space="0" w:color="0070C0" w:themeColor="accent2"/>
          <w:right w:val="single" w:sz="8" w:space="0" w:color="0070C0" w:themeColor="accent2"/>
        </w:tcBorders>
      </w:tcPr>
    </w:tblStylePr>
    <w:tblStylePr w:type="band1Vert">
      <w:tblPr/>
      <w:tcPr>
        <w:tcBorders>
          <w:top w:val="single" w:sz="8" w:space="0" w:color="0070C0" w:themeColor="accent2"/>
          <w:left w:val="single" w:sz="8" w:space="0" w:color="0070C0" w:themeColor="accent2"/>
          <w:bottom w:val="single" w:sz="8" w:space="0" w:color="0070C0" w:themeColor="accent2"/>
          <w:right w:val="single" w:sz="8" w:space="0" w:color="0070C0" w:themeColor="accent2"/>
        </w:tcBorders>
        <w:shd w:val="clear" w:color="auto" w:fill="B0DDFF" w:themeFill="accent2" w:themeFillTint="3F"/>
      </w:tcPr>
    </w:tblStylePr>
    <w:tblStylePr w:type="band1Horz">
      <w:tblPr/>
      <w:tcPr>
        <w:tcBorders>
          <w:top w:val="single" w:sz="8" w:space="0" w:color="0070C0" w:themeColor="accent2"/>
          <w:left w:val="single" w:sz="8" w:space="0" w:color="0070C0" w:themeColor="accent2"/>
          <w:bottom w:val="single" w:sz="8" w:space="0" w:color="0070C0" w:themeColor="accent2"/>
          <w:right w:val="single" w:sz="8" w:space="0" w:color="0070C0" w:themeColor="accent2"/>
          <w:insideV w:val="single" w:sz="8" w:space="0" w:color="0070C0" w:themeColor="accent2"/>
        </w:tcBorders>
        <w:shd w:val="clear" w:color="auto" w:fill="B0DDFF" w:themeFill="accent2" w:themeFillTint="3F"/>
      </w:tcPr>
    </w:tblStylePr>
    <w:tblStylePr w:type="band2Horz">
      <w:tblPr/>
      <w:tcPr>
        <w:tcBorders>
          <w:top w:val="single" w:sz="8" w:space="0" w:color="0070C0" w:themeColor="accent2"/>
          <w:left w:val="single" w:sz="8" w:space="0" w:color="0070C0" w:themeColor="accent2"/>
          <w:bottom w:val="single" w:sz="8" w:space="0" w:color="0070C0" w:themeColor="accent2"/>
          <w:right w:val="single" w:sz="8" w:space="0" w:color="0070C0" w:themeColor="accent2"/>
          <w:insideV w:val="single" w:sz="8" w:space="0" w:color="0070C0" w:themeColor="accent2"/>
        </w:tcBorders>
      </w:tcPr>
    </w:tblStylePr>
  </w:style>
  <w:style w:type="table" w:styleId="Kleurrijkelijst-accent6">
    <w:name w:val="Colorful List Accent 6"/>
    <w:basedOn w:val="Standaardtabel"/>
    <w:uiPriority w:val="72"/>
    <w:rsid w:val="00E07762"/>
    <w:pPr>
      <w:spacing w:line="240" w:lineRule="auto"/>
    </w:pPr>
    <w:rPr>
      <w:color w:val="000000" w:themeColor="text1"/>
    </w:rPr>
    <w:tblPr>
      <w:tblStyleRowBandSize w:val="1"/>
      <w:tblStyleColBandSize w:val="1"/>
    </w:tblPr>
    <w:tcPr>
      <w:shd w:val="clear" w:color="auto" w:fill="FFFFE6" w:themeFill="accent6" w:themeFillTint="19"/>
    </w:tcPr>
    <w:tblStylePr w:type="firstRow">
      <w:rPr>
        <w:b/>
        <w:bCs/>
        <w:color w:val="FFFFFF" w:themeColor="background1"/>
      </w:rPr>
      <w:tblPr/>
      <w:tcPr>
        <w:tcBorders>
          <w:bottom w:val="single" w:sz="12" w:space="0" w:color="FFFFFF" w:themeColor="background1"/>
        </w:tcBorders>
        <w:shd w:val="clear" w:color="auto" w:fill="CC9900" w:themeFill="accent5" w:themeFillShade="CC"/>
      </w:tcPr>
    </w:tblStylePr>
    <w:tblStylePr w:type="lastRow">
      <w:rPr>
        <w:b/>
        <w:bCs/>
        <w:color w:val="CC99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C0" w:themeFill="accent6" w:themeFillTint="3F"/>
      </w:tcPr>
    </w:tblStylePr>
    <w:tblStylePr w:type="band1Horz">
      <w:tblPr/>
      <w:tcPr>
        <w:shd w:val="clear" w:color="auto" w:fill="FFFFCC" w:themeFill="accent6" w:themeFillTint="33"/>
      </w:tcPr>
    </w:tblStylePr>
  </w:style>
  <w:style w:type="table" w:styleId="Kleurrijkelijst-accent5">
    <w:name w:val="Colorful List Accent 5"/>
    <w:basedOn w:val="Standaardtabel"/>
    <w:uiPriority w:val="72"/>
    <w:rsid w:val="00E07762"/>
    <w:pPr>
      <w:spacing w:line="240" w:lineRule="auto"/>
    </w:pPr>
    <w:rPr>
      <w:color w:val="000000" w:themeColor="text1"/>
    </w:rPr>
    <w:tblPr>
      <w:tblStyleRowBandSize w:val="1"/>
      <w:tblStyleColBandSize w:val="1"/>
    </w:tblPr>
    <w:tcPr>
      <w:shd w:val="clear" w:color="auto" w:fill="FFF8E6" w:themeFill="accent5" w:themeFillTint="19"/>
    </w:tcPr>
    <w:tblStylePr w:type="firstRow">
      <w:rPr>
        <w:b/>
        <w:bCs/>
        <w:color w:val="FFFFFF" w:themeColor="background1"/>
      </w:rPr>
      <w:tblPr/>
      <w:tcPr>
        <w:tcBorders>
          <w:bottom w:val="single" w:sz="12" w:space="0" w:color="FFFFFF" w:themeColor="background1"/>
        </w:tcBorders>
        <w:shd w:val="clear" w:color="auto" w:fill="CCCC00" w:themeFill="accent6" w:themeFillShade="CC"/>
      </w:tcPr>
    </w:tblStylePr>
    <w:tblStylePr w:type="lastRow">
      <w:rPr>
        <w:b/>
        <w:bCs/>
        <w:color w:val="CCCC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5" w:themeFillTint="3F"/>
      </w:tcPr>
    </w:tblStylePr>
    <w:tblStylePr w:type="band1Horz">
      <w:tblPr/>
      <w:tcPr>
        <w:shd w:val="clear" w:color="auto" w:fill="FFF2CC" w:themeFill="accent5" w:themeFillTint="33"/>
      </w:tcPr>
    </w:tblStylePr>
  </w:style>
  <w:style w:type="table" w:styleId="Kleurrijkelijst-accent4">
    <w:name w:val="Colorful List Accent 4"/>
    <w:basedOn w:val="Standaardtabel"/>
    <w:uiPriority w:val="72"/>
    <w:rsid w:val="00E07762"/>
    <w:pPr>
      <w:spacing w:line="240" w:lineRule="auto"/>
    </w:pPr>
    <w:rPr>
      <w:color w:val="000000" w:themeColor="text1"/>
    </w:rPr>
    <w:tblPr>
      <w:tblStyleRowBandSize w:val="1"/>
      <w:tblStyleColBandSize w:val="1"/>
    </w:tblPr>
    <w:tcPr>
      <w:shd w:val="clear" w:color="auto" w:fill="F1E8F8" w:themeFill="accent4" w:themeFillTint="19"/>
    </w:tcPr>
    <w:tblStylePr w:type="firstRow">
      <w:rPr>
        <w:b/>
        <w:bCs/>
        <w:color w:val="FFFFFF" w:themeColor="background1"/>
      </w:rPr>
      <w:tblPr/>
      <w:tcPr>
        <w:tcBorders>
          <w:bottom w:val="single" w:sz="12" w:space="0" w:color="FFFFFF" w:themeColor="background1"/>
        </w:tcBorders>
        <w:shd w:val="clear" w:color="auto" w:fill="008C3F" w:themeFill="accent3" w:themeFillShade="CC"/>
      </w:tcPr>
    </w:tblStylePr>
    <w:tblStylePr w:type="lastRow">
      <w:rPr>
        <w:b/>
        <w:bCs/>
        <w:color w:val="008C3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C5ED" w:themeFill="accent4" w:themeFillTint="3F"/>
      </w:tcPr>
    </w:tblStylePr>
    <w:tblStylePr w:type="band1Horz">
      <w:tblPr/>
      <w:tcPr>
        <w:shd w:val="clear" w:color="auto" w:fill="E2D0F1" w:themeFill="accent4" w:themeFillTint="33"/>
      </w:tcPr>
    </w:tblStylePr>
  </w:style>
  <w:style w:type="table" w:styleId="Kleurrijkelijst-accent3">
    <w:name w:val="Colorful List Accent 3"/>
    <w:basedOn w:val="Standaardtabel"/>
    <w:uiPriority w:val="72"/>
    <w:rsid w:val="00E07762"/>
    <w:pPr>
      <w:spacing w:line="240" w:lineRule="auto"/>
    </w:pPr>
    <w:rPr>
      <w:color w:val="000000" w:themeColor="text1"/>
    </w:rPr>
    <w:tblPr>
      <w:tblStyleRowBandSize w:val="1"/>
      <w:tblStyleColBandSize w:val="1"/>
    </w:tblPr>
    <w:tcPr>
      <w:shd w:val="clear" w:color="auto" w:fill="DEFFEC" w:themeFill="accent3" w:themeFillTint="19"/>
    </w:tcPr>
    <w:tblStylePr w:type="firstRow">
      <w:rPr>
        <w:b/>
        <w:bCs/>
        <w:color w:val="FFFFFF" w:themeColor="background1"/>
      </w:rPr>
      <w:tblPr/>
      <w:tcPr>
        <w:tcBorders>
          <w:bottom w:val="single" w:sz="12" w:space="0" w:color="FFFFFF" w:themeColor="background1"/>
        </w:tcBorders>
        <w:shd w:val="clear" w:color="auto" w:fill="59267F" w:themeFill="accent4" w:themeFillShade="CC"/>
      </w:tcPr>
    </w:tblStylePr>
    <w:tblStylePr w:type="lastRow">
      <w:rPr>
        <w:b/>
        <w:bCs/>
        <w:color w:val="59267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FD1" w:themeFill="accent3" w:themeFillTint="3F"/>
      </w:tcPr>
    </w:tblStylePr>
    <w:tblStylePr w:type="band1Horz">
      <w:tblPr/>
      <w:tcPr>
        <w:shd w:val="clear" w:color="auto" w:fill="BCFFDA" w:themeFill="accent3" w:themeFillTint="33"/>
      </w:tcPr>
    </w:tblStylePr>
  </w:style>
  <w:style w:type="table" w:styleId="Kleurrijkelijst-accent2">
    <w:name w:val="Colorful List Accent 2"/>
    <w:basedOn w:val="Standaardtabel"/>
    <w:uiPriority w:val="72"/>
    <w:rsid w:val="00E07762"/>
    <w:pPr>
      <w:spacing w:line="240" w:lineRule="auto"/>
    </w:pPr>
    <w:rPr>
      <w:color w:val="000000" w:themeColor="text1"/>
    </w:rPr>
    <w:tblPr>
      <w:tblStyleRowBandSize w:val="1"/>
      <w:tblStyleColBandSize w:val="1"/>
    </w:tblPr>
    <w:tcPr>
      <w:shd w:val="clear" w:color="auto" w:fill="DFF1FF" w:themeFill="accent2" w:themeFillTint="19"/>
    </w:tcPr>
    <w:tblStylePr w:type="firstRow">
      <w:rPr>
        <w:b/>
        <w:bCs/>
        <w:color w:val="FFFFFF" w:themeColor="background1"/>
      </w:rPr>
      <w:tblPr/>
      <w:tcPr>
        <w:tcBorders>
          <w:bottom w:val="single" w:sz="12" w:space="0" w:color="FFFFFF" w:themeColor="background1"/>
        </w:tcBorders>
        <w:shd w:val="clear" w:color="auto" w:fill="005899" w:themeFill="accent2" w:themeFillShade="CC"/>
      </w:tcPr>
    </w:tblStylePr>
    <w:tblStylePr w:type="lastRow">
      <w:rPr>
        <w:b/>
        <w:bCs/>
        <w:color w:val="00589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0DDFF" w:themeFill="accent2" w:themeFillTint="3F"/>
      </w:tcPr>
    </w:tblStylePr>
    <w:tblStylePr w:type="band1Horz">
      <w:tblPr/>
      <w:tcPr>
        <w:shd w:val="clear" w:color="auto" w:fill="BFE4FF" w:themeFill="accent2" w:themeFillTint="33"/>
      </w:tcPr>
    </w:tblStylePr>
  </w:style>
  <w:style w:type="table" w:styleId="Kleurrijkelijst-accent1">
    <w:name w:val="Colorful List Accent 1"/>
    <w:basedOn w:val="Standaardtabel"/>
    <w:uiPriority w:val="72"/>
    <w:rsid w:val="00E07762"/>
    <w:pPr>
      <w:spacing w:line="240" w:lineRule="auto"/>
    </w:pPr>
    <w:rPr>
      <w:color w:val="000000" w:themeColor="text1"/>
    </w:rPr>
    <w:tblPr>
      <w:tblStyleRowBandSize w:val="1"/>
      <w:tblStyleColBandSize w:val="1"/>
    </w:tblPr>
    <w:tcPr>
      <w:shd w:val="clear" w:color="auto" w:fill="FFE6E6" w:themeFill="accent1" w:themeFillTint="19"/>
    </w:tcPr>
    <w:tblStylePr w:type="firstRow">
      <w:rPr>
        <w:b/>
        <w:bCs/>
        <w:color w:val="FFFFFF" w:themeColor="background1"/>
      </w:rPr>
      <w:tblPr/>
      <w:tcPr>
        <w:tcBorders>
          <w:bottom w:val="single" w:sz="12" w:space="0" w:color="FFFFFF" w:themeColor="background1"/>
        </w:tcBorders>
        <w:shd w:val="clear" w:color="auto" w:fill="005899" w:themeFill="accent2" w:themeFillShade="CC"/>
      </w:tcPr>
    </w:tblStylePr>
    <w:tblStylePr w:type="lastRow">
      <w:rPr>
        <w:b/>
        <w:bCs/>
        <w:color w:val="00589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0" w:themeFill="accent1" w:themeFillTint="3F"/>
      </w:tcPr>
    </w:tblStylePr>
    <w:tblStylePr w:type="band1Horz">
      <w:tblPr/>
      <w:tcPr>
        <w:shd w:val="clear" w:color="auto" w:fill="FFCCCC" w:themeFill="accent1" w:themeFillTint="33"/>
      </w:tcPr>
    </w:tblStylePr>
  </w:style>
  <w:style w:type="table" w:styleId="Kleurrijkearcering-accent6">
    <w:name w:val="Colorful Shading Accent 6"/>
    <w:basedOn w:val="Standaardtabel"/>
    <w:uiPriority w:val="71"/>
    <w:rsid w:val="00E07762"/>
    <w:pPr>
      <w:spacing w:line="240" w:lineRule="auto"/>
    </w:pPr>
    <w:rPr>
      <w:color w:val="000000" w:themeColor="text1"/>
    </w:rPr>
    <w:tblPr>
      <w:tblStyleRowBandSize w:val="1"/>
      <w:tblStyleColBandSize w:val="1"/>
      <w:tblBorders>
        <w:top w:val="single" w:sz="24" w:space="0" w:color="FFC000" w:themeColor="accent5"/>
        <w:left w:val="single" w:sz="4" w:space="0" w:color="FFFF00" w:themeColor="accent6"/>
        <w:bottom w:val="single" w:sz="4" w:space="0" w:color="FFFF00" w:themeColor="accent6"/>
        <w:right w:val="single" w:sz="4" w:space="0" w:color="FFFF00" w:themeColor="accent6"/>
        <w:insideH w:val="single" w:sz="4" w:space="0" w:color="FFFFFF" w:themeColor="background1"/>
        <w:insideV w:val="single" w:sz="4" w:space="0" w:color="FFFFFF" w:themeColor="background1"/>
      </w:tblBorders>
    </w:tblPr>
    <w:tcPr>
      <w:shd w:val="clear" w:color="auto" w:fill="FFFFE6" w:themeFill="accent6" w:themeFillTint="19"/>
    </w:tcPr>
    <w:tblStylePr w:type="firstRow">
      <w:rPr>
        <w:b/>
        <w:bCs/>
      </w:rPr>
      <w:tblPr/>
      <w:tcPr>
        <w:tcBorders>
          <w:top w:val="nil"/>
          <w:left w:val="nil"/>
          <w:bottom w:val="single" w:sz="24" w:space="0" w:color="FFC0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00" w:themeFill="accent6" w:themeFillShade="99"/>
      </w:tcPr>
    </w:tblStylePr>
    <w:tblStylePr w:type="firstCol">
      <w:rPr>
        <w:color w:val="FFFFFF" w:themeColor="background1"/>
      </w:rPr>
      <w:tblPr/>
      <w:tcPr>
        <w:tcBorders>
          <w:top w:val="nil"/>
          <w:left w:val="nil"/>
          <w:bottom w:val="nil"/>
          <w:right w:val="nil"/>
          <w:insideH w:val="single" w:sz="4" w:space="0" w:color="999900" w:themeColor="accent6" w:themeShade="99"/>
          <w:insideV w:val="nil"/>
        </w:tcBorders>
        <w:shd w:val="clear" w:color="auto" w:fill="9999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9900" w:themeFill="accent6" w:themeFillShade="99"/>
      </w:tcPr>
    </w:tblStylePr>
    <w:tblStylePr w:type="band1Vert">
      <w:tblPr/>
      <w:tcPr>
        <w:shd w:val="clear" w:color="auto" w:fill="FFFF99" w:themeFill="accent6" w:themeFillTint="66"/>
      </w:tcPr>
    </w:tblStylePr>
    <w:tblStylePr w:type="band1Horz">
      <w:tblPr/>
      <w:tcPr>
        <w:shd w:val="clear" w:color="auto" w:fill="FFFF80"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E07762"/>
    <w:pPr>
      <w:spacing w:line="240" w:lineRule="auto"/>
    </w:pPr>
    <w:rPr>
      <w:color w:val="000000" w:themeColor="text1"/>
    </w:rPr>
    <w:tblPr>
      <w:tblStyleRowBandSize w:val="1"/>
      <w:tblStyleColBandSize w:val="1"/>
      <w:tblBorders>
        <w:top w:val="single" w:sz="24" w:space="0" w:color="FFFF00" w:themeColor="accent6"/>
        <w:left w:val="single" w:sz="4" w:space="0" w:color="FFC000" w:themeColor="accent5"/>
        <w:bottom w:val="single" w:sz="4" w:space="0" w:color="FFC000" w:themeColor="accent5"/>
        <w:right w:val="single" w:sz="4" w:space="0" w:color="FFC000" w:themeColor="accent5"/>
        <w:insideH w:val="single" w:sz="4" w:space="0" w:color="FFFFFF" w:themeColor="background1"/>
        <w:insideV w:val="single" w:sz="4" w:space="0" w:color="FFFFFF" w:themeColor="background1"/>
      </w:tblBorders>
    </w:tblPr>
    <w:tcPr>
      <w:shd w:val="clear" w:color="auto" w:fill="FFF8E6" w:themeFill="accent5" w:themeFillTint="19"/>
    </w:tcPr>
    <w:tblStylePr w:type="firstRow">
      <w:rPr>
        <w:b/>
        <w:bCs/>
      </w:rPr>
      <w:tblPr/>
      <w:tcPr>
        <w:tcBorders>
          <w:top w:val="nil"/>
          <w:left w:val="nil"/>
          <w:bottom w:val="single" w:sz="24" w:space="0" w:color="FFFF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5" w:themeFillShade="99"/>
      </w:tcPr>
    </w:tblStylePr>
    <w:tblStylePr w:type="firstCol">
      <w:rPr>
        <w:color w:val="FFFFFF" w:themeColor="background1"/>
      </w:rPr>
      <w:tblPr/>
      <w:tcPr>
        <w:tcBorders>
          <w:top w:val="nil"/>
          <w:left w:val="nil"/>
          <w:bottom w:val="nil"/>
          <w:right w:val="nil"/>
          <w:insideH w:val="single" w:sz="4" w:space="0" w:color="997300" w:themeColor="accent5" w:themeShade="99"/>
          <w:insideV w:val="nil"/>
        </w:tcBorders>
        <w:shd w:val="clear" w:color="auto" w:fill="9973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5" w:themeFillShade="99"/>
      </w:tcPr>
    </w:tblStylePr>
    <w:tblStylePr w:type="band1Vert">
      <w:tblPr/>
      <w:tcPr>
        <w:shd w:val="clear" w:color="auto" w:fill="FFE599" w:themeFill="accent5" w:themeFillTint="66"/>
      </w:tcPr>
    </w:tblStylePr>
    <w:tblStylePr w:type="band1Horz">
      <w:tblPr/>
      <w:tcPr>
        <w:shd w:val="clear" w:color="auto" w:fill="FFDF80"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rsid w:val="00E07762"/>
    <w:pPr>
      <w:spacing w:line="240" w:lineRule="auto"/>
    </w:pPr>
    <w:rPr>
      <w:color w:val="000000" w:themeColor="text1"/>
    </w:rPr>
    <w:tblPr>
      <w:tblStyleRowBandSize w:val="1"/>
      <w:tblStyleColBandSize w:val="1"/>
      <w:tblBorders>
        <w:top w:val="single" w:sz="24" w:space="0" w:color="00B050" w:themeColor="accent3"/>
        <w:left w:val="single" w:sz="4" w:space="0" w:color="7030A0" w:themeColor="accent4"/>
        <w:bottom w:val="single" w:sz="4" w:space="0" w:color="7030A0" w:themeColor="accent4"/>
        <w:right w:val="single" w:sz="4" w:space="0" w:color="7030A0" w:themeColor="accent4"/>
        <w:insideH w:val="single" w:sz="4" w:space="0" w:color="FFFFFF" w:themeColor="background1"/>
        <w:insideV w:val="single" w:sz="4" w:space="0" w:color="FFFFFF" w:themeColor="background1"/>
      </w:tblBorders>
    </w:tblPr>
    <w:tcPr>
      <w:shd w:val="clear" w:color="auto" w:fill="F1E8F8" w:themeFill="accent4" w:themeFillTint="19"/>
    </w:tcPr>
    <w:tblStylePr w:type="firstRow">
      <w:rPr>
        <w:b/>
        <w:bCs/>
      </w:rPr>
      <w:tblPr/>
      <w:tcPr>
        <w:tcBorders>
          <w:top w:val="nil"/>
          <w:left w:val="nil"/>
          <w:bottom w:val="single" w:sz="24" w:space="0" w:color="00B05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1C5F" w:themeFill="accent4" w:themeFillShade="99"/>
      </w:tcPr>
    </w:tblStylePr>
    <w:tblStylePr w:type="firstCol">
      <w:rPr>
        <w:color w:val="FFFFFF" w:themeColor="background1"/>
      </w:rPr>
      <w:tblPr/>
      <w:tcPr>
        <w:tcBorders>
          <w:top w:val="nil"/>
          <w:left w:val="nil"/>
          <w:bottom w:val="nil"/>
          <w:right w:val="nil"/>
          <w:insideH w:val="single" w:sz="4" w:space="0" w:color="421C5F" w:themeColor="accent4" w:themeShade="99"/>
          <w:insideV w:val="nil"/>
        </w:tcBorders>
        <w:shd w:val="clear" w:color="auto" w:fill="421C5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21C5F" w:themeFill="accent4" w:themeFillShade="99"/>
      </w:tcPr>
    </w:tblStylePr>
    <w:tblStylePr w:type="band1Vert">
      <w:tblPr/>
      <w:tcPr>
        <w:shd w:val="clear" w:color="auto" w:fill="C6A1E3" w:themeFill="accent4" w:themeFillTint="66"/>
      </w:tcPr>
    </w:tblStylePr>
    <w:tblStylePr w:type="band1Horz">
      <w:tblPr/>
      <w:tcPr>
        <w:shd w:val="clear" w:color="auto" w:fill="B98BDC"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E07762"/>
    <w:pPr>
      <w:spacing w:line="240" w:lineRule="auto"/>
    </w:pPr>
    <w:rPr>
      <w:color w:val="000000" w:themeColor="text1"/>
    </w:rPr>
    <w:tblPr>
      <w:tblStyleRowBandSize w:val="1"/>
      <w:tblStyleColBandSize w:val="1"/>
      <w:tblBorders>
        <w:top w:val="single" w:sz="24" w:space="0" w:color="7030A0" w:themeColor="accent4"/>
        <w:left w:val="single" w:sz="4" w:space="0" w:color="00B050" w:themeColor="accent3"/>
        <w:bottom w:val="single" w:sz="4" w:space="0" w:color="00B050" w:themeColor="accent3"/>
        <w:right w:val="single" w:sz="4" w:space="0" w:color="00B050" w:themeColor="accent3"/>
        <w:insideH w:val="single" w:sz="4" w:space="0" w:color="FFFFFF" w:themeColor="background1"/>
        <w:insideV w:val="single" w:sz="4" w:space="0" w:color="FFFFFF" w:themeColor="background1"/>
      </w:tblBorders>
    </w:tblPr>
    <w:tcPr>
      <w:shd w:val="clear" w:color="auto" w:fill="DEFFEC" w:themeFill="accent3" w:themeFillTint="19"/>
    </w:tcPr>
    <w:tblStylePr w:type="firstRow">
      <w:rPr>
        <w:b/>
        <w:bCs/>
      </w:rPr>
      <w:tblPr/>
      <w:tcPr>
        <w:tcBorders>
          <w:top w:val="nil"/>
          <w:left w:val="nil"/>
          <w:bottom w:val="single" w:sz="24" w:space="0" w:color="7030A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92F" w:themeFill="accent3" w:themeFillShade="99"/>
      </w:tcPr>
    </w:tblStylePr>
    <w:tblStylePr w:type="firstCol">
      <w:rPr>
        <w:color w:val="FFFFFF" w:themeColor="background1"/>
      </w:rPr>
      <w:tblPr/>
      <w:tcPr>
        <w:tcBorders>
          <w:top w:val="nil"/>
          <w:left w:val="nil"/>
          <w:bottom w:val="nil"/>
          <w:right w:val="nil"/>
          <w:insideH w:val="single" w:sz="4" w:space="0" w:color="00692F" w:themeColor="accent3" w:themeShade="99"/>
          <w:insideV w:val="nil"/>
        </w:tcBorders>
        <w:shd w:val="clear" w:color="auto" w:fill="00692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92F" w:themeFill="accent3" w:themeFillShade="99"/>
      </w:tcPr>
    </w:tblStylePr>
    <w:tblStylePr w:type="band1Vert">
      <w:tblPr/>
      <w:tcPr>
        <w:shd w:val="clear" w:color="auto" w:fill="79FFB5" w:themeFill="accent3" w:themeFillTint="66"/>
      </w:tcPr>
    </w:tblStylePr>
    <w:tblStylePr w:type="band1Horz">
      <w:tblPr/>
      <w:tcPr>
        <w:shd w:val="clear" w:color="auto" w:fill="58FFA3" w:themeFill="accent3" w:themeFillTint="7F"/>
      </w:tcPr>
    </w:tblStylePr>
  </w:style>
  <w:style w:type="table" w:styleId="Kleurrijkearcering-accent2">
    <w:name w:val="Colorful Shading Accent 2"/>
    <w:basedOn w:val="Standaardtabel"/>
    <w:uiPriority w:val="71"/>
    <w:rsid w:val="00E07762"/>
    <w:pPr>
      <w:spacing w:line="240" w:lineRule="auto"/>
    </w:pPr>
    <w:rPr>
      <w:color w:val="000000" w:themeColor="text1"/>
    </w:rPr>
    <w:tblPr>
      <w:tblStyleRowBandSize w:val="1"/>
      <w:tblStyleColBandSize w:val="1"/>
      <w:tblBorders>
        <w:top w:val="single" w:sz="24" w:space="0" w:color="0070C0" w:themeColor="accent2"/>
        <w:left w:val="single" w:sz="4" w:space="0" w:color="0070C0" w:themeColor="accent2"/>
        <w:bottom w:val="single" w:sz="4" w:space="0" w:color="0070C0" w:themeColor="accent2"/>
        <w:right w:val="single" w:sz="4" w:space="0" w:color="0070C0" w:themeColor="accent2"/>
        <w:insideH w:val="single" w:sz="4" w:space="0" w:color="FFFFFF" w:themeColor="background1"/>
        <w:insideV w:val="single" w:sz="4" w:space="0" w:color="FFFFFF" w:themeColor="background1"/>
      </w:tblBorders>
    </w:tblPr>
    <w:tcPr>
      <w:shd w:val="clear" w:color="auto" w:fill="DFF1FF" w:themeFill="accent2" w:themeFillTint="19"/>
    </w:tcPr>
    <w:tblStylePr w:type="firstRow">
      <w:rPr>
        <w:b/>
        <w:bCs/>
      </w:rPr>
      <w:tblPr/>
      <w:tcPr>
        <w:tcBorders>
          <w:top w:val="nil"/>
          <w:left w:val="nil"/>
          <w:bottom w:val="single" w:sz="24" w:space="0" w:color="0070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273" w:themeFill="accent2" w:themeFillShade="99"/>
      </w:tcPr>
    </w:tblStylePr>
    <w:tblStylePr w:type="firstCol">
      <w:rPr>
        <w:color w:val="FFFFFF" w:themeColor="background1"/>
      </w:rPr>
      <w:tblPr/>
      <w:tcPr>
        <w:tcBorders>
          <w:top w:val="nil"/>
          <w:left w:val="nil"/>
          <w:bottom w:val="nil"/>
          <w:right w:val="nil"/>
          <w:insideH w:val="single" w:sz="4" w:space="0" w:color="004273" w:themeColor="accent2" w:themeShade="99"/>
          <w:insideV w:val="nil"/>
        </w:tcBorders>
        <w:shd w:val="clear" w:color="auto" w:fill="00427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4273" w:themeFill="accent2" w:themeFillShade="99"/>
      </w:tcPr>
    </w:tblStylePr>
    <w:tblStylePr w:type="band1Vert">
      <w:tblPr/>
      <w:tcPr>
        <w:shd w:val="clear" w:color="auto" w:fill="7FC9FF" w:themeFill="accent2" w:themeFillTint="66"/>
      </w:tcPr>
    </w:tblStylePr>
    <w:tblStylePr w:type="band1Horz">
      <w:tblPr/>
      <w:tcPr>
        <w:shd w:val="clear" w:color="auto" w:fill="60BCFF"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E07762"/>
    <w:pPr>
      <w:spacing w:line="240" w:lineRule="auto"/>
    </w:pPr>
    <w:rPr>
      <w:color w:val="000000" w:themeColor="text1"/>
    </w:rPr>
    <w:tblPr>
      <w:tblStyleRowBandSize w:val="1"/>
      <w:tblStyleColBandSize w:val="1"/>
      <w:tblBorders>
        <w:top w:val="single" w:sz="24" w:space="0" w:color="0070C0" w:themeColor="accent2"/>
        <w:left w:val="single" w:sz="4" w:space="0" w:color="FF0000" w:themeColor="accent1"/>
        <w:bottom w:val="single" w:sz="4" w:space="0" w:color="FF0000" w:themeColor="accent1"/>
        <w:right w:val="single" w:sz="4" w:space="0" w:color="FF0000" w:themeColor="accent1"/>
        <w:insideH w:val="single" w:sz="4" w:space="0" w:color="FFFFFF" w:themeColor="background1"/>
        <w:insideV w:val="single" w:sz="4" w:space="0" w:color="FFFFFF" w:themeColor="background1"/>
      </w:tblBorders>
    </w:tblPr>
    <w:tcPr>
      <w:shd w:val="clear" w:color="auto" w:fill="FFE6E6" w:themeFill="accent1" w:themeFillTint="19"/>
    </w:tcPr>
    <w:tblStylePr w:type="firstRow">
      <w:rPr>
        <w:b/>
        <w:bCs/>
      </w:rPr>
      <w:tblPr/>
      <w:tcPr>
        <w:tcBorders>
          <w:top w:val="nil"/>
          <w:left w:val="nil"/>
          <w:bottom w:val="single" w:sz="24" w:space="0" w:color="0070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00" w:themeFill="accent1" w:themeFillShade="99"/>
      </w:tcPr>
    </w:tblStylePr>
    <w:tblStylePr w:type="firstCol">
      <w:rPr>
        <w:color w:val="FFFFFF" w:themeColor="background1"/>
      </w:rPr>
      <w:tblPr/>
      <w:tcPr>
        <w:tcBorders>
          <w:top w:val="nil"/>
          <w:left w:val="nil"/>
          <w:bottom w:val="nil"/>
          <w:right w:val="nil"/>
          <w:insideH w:val="single" w:sz="4" w:space="0" w:color="990000" w:themeColor="accent1" w:themeShade="99"/>
          <w:insideV w:val="nil"/>
        </w:tcBorders>
        <w:shd w:val="clear" w:color="auto" w:fill="9900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90000" w:themeFill="accent1" w:themeFillShade="99"/>
      </w:tcPr>
    </w:tblStylePr>
    <w:tblStylePr w:type="band1Vert">
      <w:tblPr/>
      <w:tcPr>
        <w:shd w:val="clear" w:color="auto" w:fill="FF9999" w:themeFill="accent1" w:themeFillTint="66"/>
      </w:tcPr>
    </w:tblStylePr>
    <w:tblStylePr w:type="band1Horz">
      <w:tblPr/>
      <w:tcPr>
        <w:shd w:val="clear" w:color="auto" w:fill="FF8080"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FCC" w:themeFill="accent6" w:themeFillTint="33"/>
    </w:tcPr>
    <w:tblStylePr w:type="firstRow">
      <w:rPr>
        <w:b/>
        <w:bCs/>
      </w:rPr>
      <w:tblPr/>
      <w:tcPr>
        <w:shd w:val="clear" w:color="auto" w:fill="FFFF99" w:themeFill="accent6" w:themeFillTint="66"/>
      </w:tcPr>
    </w:tblStylePr>
    <w:tblStylePr w:type="lastRow">
      <w:rPr>
        <w:b/>
        <w:bCs/>
        <w:color w:val="000000" w:themeColor="text1"/>
      </w:rPr>
      <w:tblPr/>
      <w:tcPr>
        <w:shd w:val="clear" w:color="auto" w:fill="FFFF99" w:themeFill="accent6" w:themeFillTint="66"/>
      </w:tcPr>
    </w:tblStylePr>
    <w:tblStylePr w:type="firstCol">
      <w:rPr>
        <w:color w:val="FFFFFF" w:themeColor="background1"/>
      </w:rPr>
      <w:tblPr/>
      <w:tcPr>
        <w:shd w:val="clear" w:color="auto" w:fill="BFBF00" w:themeFill="accent6" w:themeFillShade="BF"/>
      </w:tcPr>
    </w:tblStylePr>
    <w:tblStylePr w:type="lastCol">
      <w:rPr>
        <w:color w:val="FFFFFF" w:themeColor="background1"/>
      </w:rPr>
      <w:tblPr/>
      <w:tcPr>
        <w:shd w:val="clear" w:color="auto" w:fill="BFBF00" w:themeFill="accent6" w:themeFillShade="BF"/>
      </w:tcPr>
    </w:tblStylePr>
    <w:tblStylePr w:type="band1Vert">
      <w:tblPr/>
      <w:tcPr>
        <w:shd w:val="clear" w:color="auto" w:fill="FFFF80" w:themeFill="accent6" w:themeFillTint="7F"/>
      </w:tcPr>
    </w:tblStylePr>
    <w:tblStylePr w:type="band1Horz">
      <w:tblPr/>
      <w:tcPr>
        <w:shd w:val="clear" w:color="auto" w:fill="FFFF80" w:themeFill="accent6" w:themeFillTint="7F"/>
      </w:tcPr>
    </w:tblStylePr>
  </w:style>
  <w:style w:type="table" w:styleId="Kleurrijkraster-accent5">
    <w:name w:val="Colorful Grid Accent 5"/>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5" w:themeFillTint="33"/>
    </w:tcPr>
    <w:tblStylePr w:type="firstRow">
      <w:rPr>
        <w:b/>
        <w:bCs/>
      </w:rPr>
      <w:tblPr/>
      <w:tcPr>
        <w:shd w:val="clear" w:color="auto" w:fill="FFE599" w:themeFill="accent5" w:themeFillTint="66"/>
      </w:tcPr>
    </w:tblStylePr>
    <w:tblStylePr w:type="lastRow">
      <w:rPr>
        <w:b/>
        <w:bCs/>
        <w:color w:val="000000" w:themeColor="text1"/>
      </w:rPr>
      <w:tblPr/>
      <w:tcPr>
        <w:shd w:val="clear" w:color="auto" w:fill="FFE599" w:themeFill="accent5" w:themeFillTint="66"/>
      </w:tcPr>
    </w:tblStylePr>
    <w:tblStylePr w:type="firstCol">
      <w:rPr>
        <w:color w:val="FFFFFF" w:themeColor="background1"/>
      </w:rPr>
      <w:tblPr/>
      <w:tcPr>
        <w:shd w:val="clear" w:color="auto" w:fill="BF8F00" w:themeFill="accent5" w:themeFillShade="BF"/>
      </w:tcPr>
    </w:tblStylePr>
    <w:tblStylePr w:type="lastCol">
      <w:rPr>
        <w:color w:val="FFFFFF" w:themeColor="background1"/>
      </w:rPr>
      <w:tblPr/>
      <w:tcPr>
        <w:shd w:val="clear" w:color="auto" w:fill="BF8F00" w:themeFill="accent5" w:themeFillShade="BF"/>
      </w:tcPr>
    </w:tblStylePr>
    <w:tblStylePr w:type="band1Vert">
      <w:tblPr/>
      <w:tcPr>
        <w:shd w:val="clear" w:color="auto" w:fill="FFDF80" w:themeFill="accent5" w:themeFillTint="7F"/>
      </w:tcPr>
    </w:tblStylePr>
    <w:tblStylePr w:type="band1Horz">
      <w:tblPr/>
      <w:tcPr>
        <w:shd w:val="clear" w:color="auto" w:fill="FFDF80" w:themeFill="accent5" w:themeFillTint="7F"/>
      </w:tcPr>
    </w:tblStylePr>
  </w:style>
  <w:style w:type="table" w:styleId="Kleurrijkraster-accent4">
    <w:name w:val="Colorful Grid Accent 4"/>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2D0F1" w:themeFill="accent4" w:themeFillTint="33"/>
    </w:tcPr>
    <w:tblStylePr w:type="firstRow">
      <w:rPr>
        <w:b/>
        <w:bCs/>
      </w:rPr>
      <w:tblPr/>
      <w:tcPr>
        <w:shd w:val="clear" w:color="auto" w:fill="C6A1E3" w:themeFill="accent4" w:themeFillTint="66"/>
      </w:tcPr>
    </w:tblStylePr>
    <w:tblStylePr w:type="lastRow">
      <w:rPr>
        <w:b/>
        <w:bCs/>
        <w:color w:val="000000" w:themeColor="text1"/>
      </w:rPr>
      <w:tblPr/>
      <w:tcPr>
        <w:shd w:val="clear" w:color="auto" w:fill="C6A1E3" w:themeFill="accent4" w:themeFillTint="66"/>
      </w:tcPr>
    </w:tblStylePr>
    <w:tblStylePr w:type="firstCol">
      <w:rPr>
        <w:color w:val="FFFFFF" w:themeColor="background1"/>
      </w:rPr>
      <w:tblPr/>
      <w:tcPr>
        <w:shd w:val="clear" w:color="auto" w:fill="532477" w:themeFill="accent4" w:themeFillShade="BF"/>
      </w:tcPr>
    </w:tblStylePr>
    <w:tblStylePr w:type="lastCol">
      <w:rPr>
        <w:color w:val="FFFFFF" w:themeColor="background1"/>
      </w:rPr>
      <w:tblPr/>
      <w:tcPr>
        <w:shd w:val="clear" w:color="auto" w:fill="532477" w:themeFill="accent4" w:themeFillShade="BF"/>
      </w:tcPr>
    </w:tblStylePr>
    <w:tblStylePr w:type="band1Vert">
      <w:tblPr/>
      <w:tcPr>
        <w:shd w:val="clear" w:color="auto" w:fill="B98BDC" w:themeFill="accent4" w:themeFillTint="7F"/>
      </w:tcPr>
    </w:tblStylePr>
    <w:tblStylePr w:type="band1Horz">
      <w:tblPr/>
      <w:tcPr>
        <w:shd w:val="clear" w:color="auto" w:fill="B98BDC" w:themeFill="accent4" w:themeFillTint="7F"/>
      </w:tcPr>
    </w:tblStylePr>
  </w:style>
  <w:style w:type="table" w:styleId="Kleurrijkraster-accent3">
    <w:name w:val="Colorful Grid Accent 3"/>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CFFDA" w:themeFill="accent3" w:themeFillTint="33"/>
    </w:tcPr>
    <w:tblStylePr w:type="firstRow">
      <w:rPr>
        <w:b/>
        <w:bCs/>
      </w:rPr>
      <w:tblPr/>
      <w:tcPr>
        <w:shd w:val="clear" w:color="auto" w:fill="79FFB5" w:themeFill="accent3" w:themeFillTint="66"/>
      </w:tcPr>
    </w:tblStylePr>
    <w:tblStylePr w:type="lastRow">
      <w:rPr>
        <w:b/>
        <w:bCs/>
        <w:color w:val="000000" w:themeColor="text1"/>
      </w:rPr>
      <w:tblPr/>
      <w:tcPr>
        <w:shd w:val="clear" w:color="auto" w:fill="79FFB5" w:themeFill="accent3" w:themeFillTint="66"/>
      </w:tcPr>
    </w:tblStylePr>
    <w:tblStylePr w:type="firstCol">
      <w:rPr>
        <w:color w:val="FFFFFF" w:themeColor="background1"/>
      </w:rPr>
      <w:tblPr/>
      <w:tcPr>
        <w:shd w:val="clear" w:color="auto" w:fill="00833B" w:themeFill="accent3" w:themeFillShade="BF"/>
      </w:tcPr>
    </w:tblStylePr>
    <w:tblStylePr w:type="lastCol">
      <w:rPr>
        <w:color w:val="FFFFFF" w:themeColor="background1"/>
      </w:rPr>
      <w:tblPr/>
      <w:tcPr>
        <w:shd w:val="clear" w:color="auto" w:fill="00833B" w:themeFill="accent3" w:themeFillShade="BF"/>
      </w:tcPr>
    </w:tblStylePr>
    <w:tblStylePr w:type="band1Vert">
      <w:tblPr/>
      <w:tcPr>
        <w:shd w:val="clear" w:color="auto" w:fill="58FFA3" w:themeFill="accent3" w:themeFillTint="7F"/>
      </w:tcPr>
    </w:tblStylePr>
    <w:tblStylePr w:type="band1Horz">
      <w:tblPr/>
      <w:tcPr>
        <w:shd w:val="clear" w:color="auto" w:fill="58FFA3" w:themeFill="accent3" w:themeFillTint="7F"/>
      </w:tcPr>
    </w:tblStylePr>
  </w:style>
  <w:style w:type="table" w:styleId="Kleurrijkraster-accent2">
    <w:name w:val="Colorful Grid Accent 2"/>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FE4FF" w:themeFill="accent2" w:themeFillTint="33"/>
    </w:tcPr>
    <w:tblStylePr w:type="firstRow">
      <w:rPr>
        <w:b/>
        <w:bCs/>
      </w:rPr>
      <w:tblPr/>
      <w:tcPr>
        <w:shd w:val="clear" w:color="auto" w:fill="7FC9FF" w:themeFill="accent2" w:themeFillTint="66"/>
      </w:tcPr>
    </w:tblStylePr>
    <w:tblStylePr w:type="lastRow">
      <w:rPr>
        <w:b/>
        <w:bCs/>
        <w:color w:val="000000" w:themeColor="text1"/>
      </w:rPr>
      <w:tblPr/>
      <w:tcPr>
        <w:shd w:val="clear" w:color="auto" w:fill="7FC9FF" w:themeFill="accent2" w:themeFillTint="66"/>
      </w:tcPr>
    </w:tblStylePr>
    <w:tblStylePr w:type="firstCol">
      <w:rPr>
        <w:color w:val="FFFFFF" w:themeColor="background1"/>
      </w:rPr>
      <w:tblPr/>
      <w:tcPr>
        <w:shd w:val="clear" w:color="auto" w:fill="00538F" w:themeFill="accent2" w:themeFillShade="BF"/>
      </w:tcPr>
    </w:tblStylePr>
    <w:tblStylePr w:type="lastCol">
      <w:rPr>
        <w:color w:val="FFFFFF" w:themeColor="background1"/>
      </w:rPr>
      <w:tblPr/>
      <w:tcPr>
        <w:shd w:val="clear" w:color="auto" w:fill="00538F" w:themeFill="accent2" w:themeFillShade="BF"/>
      </w:tcPr>
    </w:tblStylePr>
    <w:tblStylePr w:type="band1Vert">
      <w:tblPr/>
      <w:tcPr>
        <w:shd w:val="clear" w:color="auto" w:fill="60BCFF" w:themeFill="accent2" w:themeFillTint="7F"/>
      </w:tcPr>
    </w:tblStylePr>
    <w:tblStylePr w:type="band1Horz">
      <w:tblPr/>
      <w:tcPr>
        <w:shd w:val="clear" w:color="auto" w:fill="60BCFF" w:themeFill="accent2" w:themeFillTint="7F"/>
      </w:tcPr>
    </w:tblStylePr>
  </w:style>
  <w:style w:type="table" w:styleId="Kleurrijkraster-accent1">
    <w:name w:val="Colorful Grid Accent 1"/>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CCCC" w:themeFill="accent1" w:themeFillTint="33"/>
    </w:tcPr>
    <w:tblStylePr w:type="firstRow">
      <w:rPr>
        <w:b/>
        <w:bCs/>
      </w:rPr>
      <w:tblPr/>
      <w:tcPr>
        <w:shd w:val="clear" w:color="auto" w:fill="FF9999" w:themeFill="accent1" w:themeFillTint="66"/>
      </w:tcPr>
    </w:tblStylePr>
    <w:tblStylePr w:type="lastRow">
      <w:rPr>
        <w:b/>
        <w:bCs/>
        <w:color w:val="000000" w:themeColor="text1"/>
      </w:rPr>
      <w:tblPr/>
      <w:tcPr>
        <w:shd w:val="clear" w:color="auto" w:fill="FF9999" w:themeFill="accent1" w:themeFillTint="66"/>
      </w:tcPr>
    </w:tblStylePr>
    <w:tblStylePr w:type="firstCol">
      <w:rPr>
        <w:color w:val="FFFFFF" w:themeColor="background1"/>
      </w:rPr>
      <w:tblPr/>
      <w:tcPr>
        <w:shd w:val="clear" w:color="auto" w:fill="BF0000" w:themeFill="accent1" w:themeFillShade="BF"/>
      </w:tcPr>
    </w:tblStylePr>
    <w:tblStylePr w:type="lastCol">
      <w:rPr>
        <w:color w:val="FFFFFF" w:themeColor="background1"/>
      </w:rPr>
      <w:tblPr/>
      <w:tcPr>
        <w:shd w:val="clear" w:color="auto" w:fill="BF0000" w:themeFill="accent1" w:themeFillShade="BF"/>
      </w:tcPr>
    </w:tblStylePr>
    <w:tblStylePr w:type="band1Vert">
      <w:tblPr/>
      <w:tcPr>
        <w:shd w:val="clear" w:color="auto" w:fill="FF8080" w:themeFill="accent1" w:themeFillTint="7F"/>
      </w:tcPr>
    </w:tblStylePr>
    <w:tblStylePr w:type="band1Horz">
      <w:tblPr/>
      <w:tcPr>
        <w:shd w:val="clear" w:color="auto" w:fill="FF8080" w:themeFill="accent1" w:themeFillTint="7F"/>
      </w:tcPr>
    </w:tblStylePr>
  </w:style>
  <w:style w:type="table" w:styleId="Gemiddeldelijst2-accent6">
    <w:name w:val="Medium List 2 Accent 6"/>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00" w:themeColor="accent6"/>
        <w:left w:val="single" w:sz="8" w:space="0" w:color="FFFF00" w:themeColor="accent6"/>
        <w:bottom w:val="single" w:sz="8" w:space="0" w:color="FFFF00" w:themeColor="accent6"/>
        <w:right w:val="single" w:sz="8" w:space="0" w:color="FFFF00" w:themeColor="accent6"/>
      </w:tblBorders>
    </w:tblPr>
    <w:tblStylePr w:type="firstRow">
      <w:rPr>
        <w:sz w:val="24"/>
        <w:szCs w:val="24"/>
      </w:rPr>
      <w:tblPr/>
      <w:tcPr>
        <w:tcBorders>
          <w:top w:val="nil"/>
          <w:left w:val="nil"/>
          <w:bottom w:val="single" w:sz="24" w:space="0" w:color="FFFF00" w:themeColor="accent6"/>
          <w:right w:val="nil"/>
          <w:insideH w:val="nil"/>
          <w:insideV w:val="nil"/>
        </w:tcBorders>
        <w:shd w:val="clear" w:color="auto" w:fill="FFFFFF" w:themeFill="background1"/>
      </w:tcPr>
    </w:tblStylePr>
    <w:tblStylePr w:type="lastRow">
      <w:tblPr/>
      <w:tcPr>
        <w:tcBorders>
          <w:top w:val="single" w:sz="8" w:space="0" w:color="FFFF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00" w:themeColor="accent6"/>
          <w:insideH w:val="nil"/>
          <w:insideV w:val="nil"/>
        </w:tcBorders>
        <w:shd w:val="clear" w:color="auto" w:fill="FFFFFF" w:themeFill="background1"/>
      </w:tcPr>
    </w:tblStylePr>
    <w:tblStylePr w:type="lastCol">
      <w:tblPr/>
      <w:tcPr>
        <w:tcBorders>
          <w:top w:val="nil"/>
          <w:left w:val="single" w:sz="8" w:space="0" w:color="FFFF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C0" w:themeFill="accent6" w:themeFillTint="3F"/>
      </w:tcPr>
    </w:tblStylePr>
    <w:tblStylePr w:type="band1Horz">
      <w:tblPr/>
      <w:tcPr>
        <w:tcBorders>
          <w:top w:val="nil"/>
          <w:bottom w:val="nil"/>
          <w:insideH w:val="nil"/>
          <w:insideV w:val="nil"/>
        </w:tcBorders>
        <w:shd w:val="clear" w:color="auto" w:fill="FFFF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5"/>
        <w:left w:val="single" w:sz="8" w:space="0" w:color="FFC000" w:themeColor="accent5"/>
        <w:bottom w:val="single" w:sz="8" w:space="0" w:color="FFC000" w:themeColor="accent5"/>
        <w:right w:val="single" w:sz="8" w:space="0" w:color="FFC000" w:themeColor="accent5"/>
      </w:tblBorders>
    </w:tblPr>
    <w:tblStylePr w:type="firstRow">
      <w:rPr>
        <w:sz w:val="24"/>
        <w:szCs w:val="24"/>
      </w:rPr>
      <w:tblPr/>
      <w:tcPr>
        <w:tcBorders>
          <w:top w:val="nil"/>
          <w:left w:val="nil"/>
          <w:bottom w:val="single" w:sz="24" w:space="0" w:color="FFC000" w:themeColor="accent5"/>
          <w:right w:val="nil"/>
          <w:insideH w:val="nil"/>
          <w:insideV w:val="nil"/>
        </w:tcBorders>
        <w:shd w:val="clear" w:color="auto" w:fill="FFFFFF" w:themeFill="background1"/>
      </w:tcPr>
    </w:tblStylePr>
    <w:tblStylePr w:type="lastRow">
      <w:tblPr/>
      <w:tcPr>
        <w:tcBorders>
          <w:top w:val="single" w:sz="8" w:space="0" w:color="FFC0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5"/>
          <w:insideH w:val="nil"/>
          <w:insideV w:val="nil"/>
        </w:tcBorders>
        <w:shd w:val="clear" w:color="auto" w:fill="FFFFFF" w:themeFill="background1"/>
      </w:tcPr>
    </w:tblStylePr>
    <w:tblStylePr w:type="lastCol">
      <w:tblPr/>
      <w:tcPr>
        <w:tcBorders>
          <w:top w:val="nil"/>
          <w:left w:val="single" w:sz="8" w:space="0" w:color="FFC0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5" w:themeFillTint="3F"/>
      </w:tcPr>
    </w:tblStylePr>
    <w:tblStylePr w:type="band1Horz">
      <w:tblPr/>
      <w:tcPr>
        <w:tcBorders>
          <w:top w:val="nil"/>
          <w:bottom w:val="nil"/>
          <w:insideH w:val="nil"/>
          <w:insideV w:val="nil"/>
        </w:tcBorders>
        <w:shd w:val="clear" w:color="auto" w:fill="FFEF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30A0" w:themeColor="accent4"/>
        <w:left w:val="single" w:sz="8" w:space="0" w:color="7030A0" w:themeColor="accent4"/>
        <w:bottom w:val="single" w:sz="8" w:space="0" w:color="7030A0" w:themeColor="accent4"/>
        <w:right w:val="single" w:sz="8" w:space="0" w:color="7030A0" w:themeColor="accent4"/>
      </w:tblBorders>
    </w:tblPr>
    <w:tblStylePr w:type="firstRow">
      <w:rPr>
        <w:sz w:val="24"/>
        <w:szCs w:val="24"/>
      </w:rPr>
      <w:tblPr/>
      <w:tcPr>
        <w:tcBorders>
          <w:top w:val="nil"/>
          <w:left w:val="nil"/>
          <w:bottom w:val="single" w:sz="24" w:space="0" w:color="7030A0" w:themeColor="accent4"/>
          <w:right w:val="nil"/>
          <w:insideH w:val="nil"/>
          <w:insideV w:val="nil"/>
        </w:tcBorders>
        <w:shd w:val="clear" w:color="auto" w:fill="FFFFFF" w:themeFill="background1"/>
      </w:tcPr>
    </w:tblStylePr>
    <w:tblStylePr w:type="lastRow">
      <w:tblPr/>
      <w:tcPr>
        <w:tcBorders>
          <w:top w:val="single" w:sz="8" w:space="0" w:color="7030A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30A0" w:themeColor="accent4"/>
          <w:insideH w:val="nil"/>
          <w:insideV w:val="nil"/>
        </w:tcBorders>
        <w:shd w:val="clear" w:color="auto" w:fill="FFFFFF" w:themeFill="background1"/>
      </w:tcPr>
    </w:tblStylePr>
    <w:tblStylePr w:type="lastCol">
      <w:tblPr/>
      <w:tcPr>
        <w:tcBorders>
          <w:top w:val="nil"/>
          <w:left w:val="single" w:sz="8" w:space="0" w:color="7030A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C5ED" w:themeFill="accent4" w:themeFillTint="3F"/>
      </w:tcPr>
    </w:tblStylePr>
    <w:tblStylePr w:type="band1Horz">
      <w:tblPr/>
      <w:tcPr>
        <w:tcBorders>
          <w:top w:val="nil"/>
          <w:bottom w:val="nil"/>
          <w:insideH w:val="nil"/>
          <w:insideV w:val="nil"/>
        </w:tcBorders>
        <w:shd w:val="clear" w:color="auto" w:fill="DCC5E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050" w:themeColor="accent3"/>
        <w:left w:val="single" w:sz="8" w:space="0" w:color="00B050" w:themeColor="accent3"/>
        <w:bottom w:val="single" w:sz="8" w:space="0" w:color="00B050" w:themeColor="accent3"/>
        <w:right w:val="single" w:sz="8" w:space="0" w:color="00B050" w:themeColor="accent3"/>
      </w:tblBorders>
    </w:tblPr>
    <w:tblStylePr w:type="firstRow">
      <w:rPr>
        <w:sz w:val="24"/>
        <w:szCs w:val="24"/>
      </w:rPr>
      <w:tblPr/>
      <w:tcPr>
        <w:tcBorders>
          <w:top w:val="nil"/>
          <w:left w:val="nil"/>
          <w:bottom w:val="single" w:sz="24" w:space="0" w:color="00B050" w:themeColor="accent3"/>
          <w:right w:val="nil"/>
          <w:insideH w:val="nil"/>
          <w:insideV w:val="nil"/>
        </w:tcBorders>
        <w:shd w:val="clear" w:color="auto" w:fill="FFFFFF" w:themeFill="background1"/>
      </w:tcPr>
    </w:tblStylePr>
    <w:tblStylePr w:type="lastRow">
      <w:tblPr/>
      <w:tcPr>
        <w:tcBorders>
          <w:top w:val="single" w:sz="8" w:space="0" w:color="00B05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050" w:themeColor="accent3"/>
          <w:insideH w:val="nil"/>
          <w:insideV w:val="nil"/>
        </w:tcBorders>
        <w:shd w:val="clear" w:color="auto" w:fill="FFFFFF" w:themeFill="background1"/>
      </w:tcPr>
    </w:tblStylePr>
    <w:tblStylePr w:type="lastCol">
      <w:tblPr/>
      <w:tcPr>
        <w:tcBorders>
          <w:top w:val="nil"/>
          <w:left w:val="single" w:sz="8" w:space="0" w:color="00B05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D1" w:themeFill="accent3" w:themeFillTint="3F"/>
      </w:tcPr>
    </w:tblStylePr>
    <w:tblStylePr w:type="band1Horz">
      <w:tblPr/>
      <w:tcPr>
        <w:tcBorders>
          <w:top w:val="nil"/>
          <w:bottom w:val="nil"/>
          <w:insideH w:val="nil"/>
          <w:insideV w:val="nil"/>
        </w:tcBorders>
        <w:shd w:val="clear" w:color="auto" w:fill="ACFFD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70C0" w:themeColor="accent2"/>
        <w:left w:val="single" w:sz="8" w:space="0" w:color="0070C0" w:themeColor="accent2"/>
        <w:bottom w:val="single" w:sz="8" w:space="0" w:color="0070C0" w:themeColor="accent2"/>
        <w:right w:val="single" w:sz="8" w:space="0" w:color="0070C0" w:themeColor="accent2"/>
      </w:tblBorders>
    </w:tblPr>
    <w:tblStylePr w:type="firstRow">
      <w:rPr>
        <w:sz w:val="24"/>
        <w:szCs w:val="24"/>
      </w:rPr>
      <w:tblPr/>
      <w:tcPr>
        <w:tcBorders>
          <w:top w:val="nil"/>
          <w:left w:val="nil"/>
          <w:bottom w:val="single" w:sz="24" w:space="0" w:color="0070C0" w:themeColor="accent2"/>
          <w:right w:val="nil"/>
          <w:insideH w:val="nil"/>
          <w:insideV w:val="nil"/>
        </w:tcBorders>
        <w:shd w:val="clear" w:color="auto" w:fill="FFFFFF" w:themeFill="background1"/>
      </w:tcPr>
    </w:tblStylePr>
    <w:tblStylePr w:type="lastRow">
      <w:tblPr/>
      <w:tcPr>
        <w:tcBorders>
          <w:top w:val="single" w:sz="8" w:space="0" w:color="0070C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0C0" w:themeColor="accent2"/>
          <w:insideH w:val="nil"/>
          <w:insideV w:val="nil"/>
        </w:tcBorders>
        <w:shd w:val="clear" w:color="auto" w:fill="FFFFFF" w:themeFill="background1"/>
      </w:tcPr>
    </w:tblStylePr>
    <w:tblStylePr w:type="lastCol">
      <w:tblPr/>
      <w:tcPr>
        <w:tcBorders>
          <w:top w:val="nil"/>
          <w:left w:val="single" w:sz="8" w:space="0" w:color="0070C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0DDFF" w:themeFill="accent2" w:themeFillTint="3F"/>
      </w:tcPr>
    </w:tblStylePr>
    <w:tblStylePr w:type="band1Horz">
      <w:tblPr/>
      <w:tcPr>
        <w:tcBorders>
          <w:top w:val="nil"/>
          <w:bottom w:val="nil"/>
          <w:insideH w:val="nil"/>
          <w:insideV w:val="nil"/>
        </w:tcBorders>
        <w:shd w:val="clear" w:color="auto" w:fill="B0D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1"/>
        <w:left w:val="single" w:sz="8" w:space="0" w:color="FF0000" w:themeColor="accent1"/>
        <w:bottom w:val="single" w:sz="8" w:space="0" w:color="FF0000" w:themeColor="accent1"/>
        <w:right w:val="single" w:sz="8" w:space="0" w:color="FF0000" w:themeColor="accent1"/>
      </w:tblBorders>
    </w:tblPr>
    <w:tblStylePr w:type="firstRow">
      <w:rPr>
        <w:sz w:val="24"/>
        <w:szCs w:val="24"/>
      </w:rPr>
      <w:tblPr/>
      <w:tcPr>
        <w:tcBorders>
          <w:top w:val="nil"/>
          <w:left w:val="nil"/>
          <w:bottom w:val="single" w:sz="24" w:space="0" w:color="FF0000" w:themeColor="accent1"/>
          <w:right w:val="nil"/>
          <w:insideH w:val="nil"/>
          <w:insideV w:val="nil"/>
        </w:tcBorders>
        <w:shd w:val="clear" w:color="auto" w:fill="FFFFFF" w:themeFill="background1"/>
      </w:tcPr>
    </w:tblStylePr>
    <w:tblStylePr w:type="lastRow">
      <w:tblPr/>
      <w:tcPr>
        <w:tcBorders>
          <w:top w:val="single" w:sz="8" w:space="0" w:color="FF00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00" w:themeColor="accent1"/>
          <w:insideH w:val="nil"/>
          <w:insideV w:val="nil"/>
        </w:tcBorders>
        <w:shd w:val="clear" w:color="auto" w:fill="FFFFFF" w:themeFill="background1"/>
      </w:tcPr>
    </w:tblStylePr>
    <w:tblStylePr w:type="lastCol">
      <w:tblPr/>
      <w:tcPr>
        <w:tcBorders>
          <w:top w:val="nil"/>
          <w:left w:val="single" w:sz="8" w:space="0" w:color="FF00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C0" w:themeFill="accent1" w:themeFillTint="3F"/>
      </w:tcPr>
    </w:tblStylePr>
    <w:tblStylePr w:type="band1Horz">
      <w:tblPr/>
      <w:tcPr>
        <w:tcBorders>
          <w:top w:val="nil"/>
          <w:bottom w:val="nil"/>
          <w:insideH w:val="nil"/>
          <w:insideV w:val="nil"/>
        </w:tcBorders>
        <w:shd w:val="clear" w:color="auto" w:fill="FFC0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E07762"/>
    <w:pPr>
      <w:spacing w:line="240" w:lineRule="auto"/>
    </w:pPr>
    <w:rPr>
      <w:color w:val="000000" w:themeColor="text1"/>
    </w:rPr>
    <w:tblPr>
      <w:tblStyleRowBandSize w:val="1"/>
      <w:tblStyleColBandSize w:val="1"/>
      <w:tblBorders>
        <w:top w:val="single" w:sz="8" w:space="0" w:color="FFFF00" w:themeColor="accent6"/>
        <w:bottom w:val="single" w:sz="8" w:space="0" w:color="FFFF00" w:themeColor="accent6"/>
      </w:tblBorders>
    </w:tblPr>
    <w:tblStylePr w:type="firstRow">
      <w:rPr>
        <w:rFonts w:asciiTheme="majorHAnsi" w:eastAsiaTheme="majorEastAsia" w:hAnsiTheme="majorHAnsi" w:cstheme="majorBidi"/>
      </w:rPr>
      <w:tblPr/>
      <w:tcPr>
        <w:tcBorders>
          <w:top w:val="nil"/>
          <w:bottom w:val="single" w:sz="8" w:space="0" w:color="FFFF00" w:themeColor="accent6"/>
        </w:tcBorders>
      </w:tcPr>
    </w:tblStylePr>
    <w:tblStylePr w:type="lastRow">
      <w:rPr>
        <w:b/>
        <w:bCs/>
        <w:color w:val="000000" w:themeColor="text2"/>
      </w:rPr>
      <w:tblPr/>
      <w:tcPr>
        <w:tcBorders>
          <w:top w:val="single" w:sz="8" w:space="0" w:color="FFFF00" w:themeColor="accent6"/>
          <w:bottom w:val="single" w:sz="8" w:space="0" w:color="FFFF00" w:themeColor="accent6"/>
        </w:tcBorders>
      </w:tcPr>
    </w:tblStylePr>
    <w:tblStylePr w:type="firstCol">
      <w:rPr>
        <w:b/>
        <w:bCs/>
      </w:rPr>
    </w:tblStylePr>
    <w:tblStylePr w:type="lastCol">
      <w:rPr>
        <w:b/>
        <w:bCs/>
      </w:rPr>
      <w:tblPr/>
      <w:tcPr>
        <w:tcBorders>
          <w:top w:val="single" w:sz="8" w:space="0" w:color="FFFF00" w:themeColor="accent6"/>
          <w:bottom w:val="single" w:sz="8" w:space="0" w:color="FFFF00" w:themeColor="accent6"/>
        </w:tcBorders>
      </w:tcPr>
    </w:tblStylePr>
    <w:tblStylePr w:type="band1Vert">
      <w:tblPr/>
      <w:tcPr>
        <w:shd w:val="clear" w:color="auto" w:fill="FFFFC0" w:themeFill="accent6" w:themeFillTint="3F"/>
      </w:tcPr>
    </w:tblStylePr>
    <w:tblStylePr w:type="band1Horz">
      <w:tblPr/>
      <w:tcPr>
        <w:shd w:val="clear" w:color="auto" w:fill="FFFFC0" w:themeFill="accent6" w:themeFillTint="3F"/>
      </w:tcPr>
    </w:tblStylePr>
  </w:style>
  <w:style w:type="table" w:styleId="Gemiddeldelijst1-accent5">
    <w:name w:val="Medium List 1 Accent 5"/>
    <w:basedOn w:val="Standaardtabel"/>
    <w:uiPriority w:val="65"/>
    <w:rsid w:val="00E07762"/>
    <w:pPr>
      <w:spacing w:line="240" w:lineRule="auto"/>
    </w:pPr>
    <w:rPr>
      <w:color w:val="000000" w:themeColor="text1"/>
    </w:rPr>
    <w:tblPr>
      <w:tblStyleRowBandSize w:val="1"/>
      <w:tblStyleColBandSize w:val="1"/>
      <w:tblBorders>
        <w:top w:val="single" w:sz="8" w:space="0" w:color="FFC000" w:themeColor="accent5"/>
        <w:bottom w:val="single" w:sz="8" w:space="0" w:color="FFC000" w:themeColor="accent5"/>
      </w:tblBorders>
    </w:tblPr>
    <w:tblStylePr w:type="firstRow">
      <w:rPr>
        <w:rFonts w:asciiTheme="majorHAnsi" w:eastAsiaTheme="majorEastAsia" w:hAnsiTheme="majorHAnsi" w:cstheme="majorBidi"/>
      </w:rPr>
      <w:tblPr/>
      <w:tcPr>
        <w:tcBorders>
          <w:top w:val="nil"/>
          <w:bottom w:val="single" w:sz="8" w:space="0" w:color="FFC000" w:themeColor="accent5"/>
        </w:tcBorders>
      </w:tcPr>
    </w:tblStylePr>
    <w:tblStylePr w:type="lastRow">
      <w:rPr>
        <w:b/>
        <w:bCs/>
        <w:color w:val="000000" w:themeColor="text2"/>
      </w:rPr>
      <w:tblPr/>
      <w:tcPr>
        <w:tcBorders>
          <w:top w:val="single" w:sz="8" w:space="0" w:color="FFC000" w:themeColor="accent5"/>
          <w:bottom w:val="single" w:sz="8" w:space="0" w:color="FFC000" w:themeColor="accent5"/>
        </w:tcBorders>
      </w:tcPr>
    </w:tblStylePr>
    <w:tblStylePr w:type="firstCol">
      <w:rPr>
        <w:b/>
        <w:bCs/>
      </w:rPr>
    </w:tblStylePr>
    <w:tblStylePr w:type="lastCol">
      <w:rPr>
        <w:b/>
        <w:bCs/>
      </w:rPr>
      <w:tblPr/>
      <w:tcPr>
        <w:tcBorders>
          <w:top w:val="single" w:sz="8" w:space="0" w:color="FFC000" w:themeColor="accent5"/>
          <w:bottom w:val="single" w:sz="8" w:space="0" w:color="FFC000" w:themeColor="accent5"/>
        </w:tcBorders>
      </w:tcPr>
    </w:tblStylePr>
    <w:tblStylePr w:type="band1Vert">
      <w:tblPr/>
      <w:tcPr>
        <w:shd w:val="clear" w:color="auto" w:fill="FFEFC0" w:themeFill="accent5" w:themeFillTint="3F"/>
      </w:tcPr>
    </w:tblStylePr>
    <w:tblStylePr w:type="band1Horz">
      <w:tblPr/>
      <w:tcPr>
        <w:shd w:val="clear" w:color="auto" w:fill="FFEFC0" w:themeFill="accent5" w:themeFillTint="3F"/>
      </w:tcPr>
    </w:tblStylePr>
  </w:style>
  <w:style w:type="table" w:styleId="Gemiddeldelijst1-accent4">
    <w:name w:val="Medium List 1 Accent 4"/>
    <w:basedOn w:val="Standaardtabel"/>
    <w:uiPriority w:val="65"/>
    <w:rsid w:val="00E07762"/>
    <w:pPr>
      <w:spacing w:line="240" w:lineRule="auto"/>
    </w:pPr>
    <w:rPr>
      <w:color w:val="000000" w:themeColor="text1"/>
    </w:rPr>
    <w:tblPr>
      <w:tblStyleRowBandSize w:val="1"/>
      <w:tblStyleColBandSize w:val="1"/>
      <w:tblBorders>
        <w:top w:val="single" w:sz="8" w:space="0" w:color="7030A0" w:themeColor="accent4"/>
        <w:bottom w:val="single" w:sz="8" w:space="0" w:color="7030A0" w:themeColor="accent4"/>
      </w:tblBorders>
    </w:tblPr>
    <w:tblStylePr w:type="firstRow">
      <w:rPr>
        <w:rFonts w:asciiTheme="majorHAnsi" w:eastAsiaTheme="majorEastAsia" w:hAnsiTheme="majorHAnsi" w:cstheme="majorBidi"/>
      </w:rPr>
      <w:tblPr/>
      <w:tcPr>
        <w:tcBorders>
          <w:top w:val="nil"/>
          <w:bottom w:val="single" w:sz="8" w:space="0" w:color="7030A0" w:themeColor="accent4"/>
        </w:tcBorders>
      </w:tcPr>
    </w:tblStylePr>
    <w:tblStylePr w:type="lastRow">
      <w:rPr>
        <w:b/>
        <w:bCs/>
        <w:color w:val="000000" w:themeColor="text2"/>
      </w:rPr>
      <w:tblPr/>
      <w:tcPr>
        <w:tcBorders>
          <w:top w:val="single" w:sz="8" w:space="0" w:color="7030A0" w:themeColor="accent4"/>
          <w:bottom w:val="single" w:sz="8" w:space="0" w:color="7030A0" w:themeColor="accent4"/>
        </w:tcBorders>
      </w:tcPr>
    </w:tblStylePr>
    <w:tblStylePr w:type="firstCol">
      <w:rPr>
        <w:b/>
        <w:bCs/>
      </w:rPr>
    </w:tblStylePr>
    <w:tblStylePr w:type="lastCol">
      <w:rPr>
        <w:b/>
        <w:bCs/>
      </w:rPr>
      <w:tblPr/>
      <w:tcPr>
        <w:tcBorders>
          <w:top w:val="single" w:sz="8" w:space="0" w:color="7030A0" w:themeColor="accent4"/>
          <w:bottom w:val="single" w:sz="8" w:space="0" w:color="7030A0" w:themeColor="accent4"/>
        </w:tcBorders>
      </w:tcPr>
    </w:tblStylePr>
    <w:tblStylePr w:type="band1Vert">
      <w:tblPr/>
      <w:tcPr>
        <w:shd w:val="clear" w:color="auto" w:fill="DCC5ED" w:themeFill="accent4" w:themeFillTint="3F"/>
      </w:tcPr>
    </w:tblStylePr>
    <w:tblStylePr w:type="band1Horz">
      <w:tblPr/>
      <w:tcPr>
        <w:shd w:val="clear" w:color="auto" w:fill="DCC5ED" w:themeFill="accent4" w:themeFillTint="3F"/>
      </w:tcPr>
    </w:tblStylePr>
  </w:style>
  <w:style w:type="table" w:styleId="Gemiddeldelijst1-accent3">
    <w:name w:val="Medium List 1 Accent 3"/>
    <w:basedOn w:val="Standaardtabel"/>
    <w:uiPriority w:val="65"/>
    <w:rsid w:val="00E07762"/>
    <w:pPr>
      <w:spacing w:line="240" w:lineRule="auto"/>
    </w:pPr>
    <w:rPr>
      <w:color w:val="000000" w:themeColor="text1"/>
    </w:rPr>
    <w:tblPr>
      <w:tblStyleRowBandSize w:val="1"/>
      <w:tblStyleColBandSize w:val="1"/>
      <w:tblBorders>
        <w:top w:val="single" w:sz="8" w:space="0" w:color="00B050" w:themeColor="accent3"/>
        <w:bottom w:val="single" w:sz="8" w:space="0" w:color="00B050" w:themeColor="accent3"/>
      </w:tblBorders>
    </w:tblPr>
    <w:tblStylePr w:type="firstRow">
      <w:rPr>
        <w:rFonts w:asciiTheme="majorHAnsi" w:eastAsiaTheme="majorEastAsia" w:hAnsiTheme="majorHAnsi" w:cstheme="majorBidi"/>
      </w:rPr>
      <w:tblPr/>
      <w:tcPr>
        <w:tcBorders>
          <w:top w:val="nil"/>
          <w:bottom w:val="single" w:sz="8" w:space="0" w:color="00B050" w:themeColor="accent3"/>
        </w:tcBorders>
      </w:tcPr>
    </w:tblStylePr>
    <w:tblStylePr w:type="lastRow">
      <w:rPr>
        <w:b/>
        <w:bCs/>
        <w:color w:val="000000" w:themeColor="text2"/>
      </w:rPr>
      <w:tblPr/>
      <w:tcPr>
        <w:tcBorders>
          <w:top w:val="single" w:sz="8" w:space="0" w:color="00B050" w:themeColor="accent3"/>
          <w:bottom w:val="single" w:sz="8" w:space="0" w:color="00B050" w:themeColor="accent3"/>
        </w:tcBorders>
      </w:tcPr>
    </w:tblStylePr>
    <w:tblStylePr w:type="firstCol">
      <w:rPr>
        <w:b/>
        <w:bCs/>
      </w:rPr>
    </w:tblStylePr>
    <w:tblStylePr w:type="lastCol">
      <w:rPr>
        <w:b/>
        <w:bCs/>
      </w:rPr>
      <w:tblPr/>
      <w:tcPr>
        <w:tcBorders>
          <w:top w:val="single" w:sz="8" w:space="0" w:color="00B050" w:themeColor="accent3"/>
          <w:bottom w:val="single" w:sz="8" w:space="0" w:color="00B050" w:themeColor="accent3"/>
        </w:tcBorders>
      </w:tcPr>
    </w:tblStylePr>
    <w:tblStylePr w:type="band1Vert">
      <w:tblPr/>
      <w:tcPr>
        <w:shd w:val="clear" w:color="auto" w:fill="ACFFD1" w:themeFill="accent3" w:themeFillTint="3F"/>
      </w:tcPr>
    </w:tblStylePr>
    <w:tblStylePr w:type="band1Horz">
      <w:tblPr/>
      <w:tcPr>
        <w:shd w:val="clear" w:color="auto" w:fill="ACFFD1" w:themeFill="accent3" w:themeFillTint="3F"/>
      </w:tcPr>
    </w:tblStylePr>
  </w:style>
  <w:style w:type="table" w:styleId="Gemiddeldelijst1-accent2">
    <w:name w:val="Medium List 1 Accent 2"/>
    <w:basedOn w:val="Standaardtabel"/>
    <w:uiPriority w:val="65"/>
    <w:rsid w:val="00E07762"/>
    <w:pPr>
      <w:spacing w:line="240" w:lineRule="auto"/>
    </w:pPr>
    <w:rPr>
      <w:color w:val="000000" w:themeColor="text1"/>
    </w:rPr>
    <w:tblPr>
      <w:tblStyleRowBandSize w:val="1"/>
      <w:tblStyleColBandSize w:val="1"/>
      <w:tblBorders>
        <w:top w:val="single" w:sz="8" w:space="0" w:color="0070C0" w:themeColor="accent2"/>
        <w:bottom w:val="single" w:sz="8" w:space="0" w:color="0070C0" w:themeColor="accent2"/>
      </w:tblBorders>
    </w:tblPr>
    <w:tblStylePr w:type="firstRow">
      <w:rPr>
        <w:rFonts w:asciiTheme="majorHAnsi" w:eastAsiaTheme="majorEastAsia" w:hAnsiTheme="majorHAnsi" w:cstheme="majorBidi"/>
      </w:rPr>
      <w:tblPr/>
      <w:tcPr>
        <w:tcBorders>
          <w:top w:val="nil"/>
          <w:bottom w:val="single" w:sz="8" w:space="0" w:color="0070C0" w:themeColor="accent2"/>
        </w:tcBorders>
      </w:tcPr>
    </w:tblStylePr>
    <w:tblStylePr w:type="lastRow">
      <w:rPr>
        <w:b/>
        <w:bCs/>
        <w:color w:val="000000" w:themeColor="text2"/>
      </w:rPr>
      <w:tblPr/>
      <w:tcPr>
        <w:tcBorders>
          <w:top w:val="single" w:sz="8" w:space="0" w:color="0070C0" w:themeColor="accent2"/>
          <w:bottom w:val="single" w:sz="8" w:space="0" w:color="0070C0" w:themeColor="accent2"/>
        </w:tcBorders>
      </w:tcPr>
    </w:tblStylePr>
    <w:tblStylePr w:type="firstCol">
      <w:rPr>
        <w:b/>
        <w:bCs/>
      </w:rPr>
    </w:tblStylePr>
    <w:tblStylePr w:type="lastCol">
      <w:rPr>
        <w:b/>
        <w:bCs/>
      </w:rPr>
      <w:tblPr/>
      <w:tcPr>
        <w:tcBorders>
          <w:top w:val="single" w:sz="8" w:space="0" w:color="0070C0" w:themeColor="accent2"/>
          <w:bottom w:val="single" w:sz="8" w:space="0" w:color="0070C0" w:themeColor="accent2"/>
        </w:tcBorders>
      </w:tcPr>
    </w:tblStylePr>
    <w:tblStylePr w:type="band1Vert">
      <w:tblPr/>
      <w:tcPr>
        <w:shd w:val="clear" w:color="auto" w:fill="B0DDFF" w:themeFill="accent2" w:themeFillTint="3F"/>
      </w:tcPr>
    </w:tblStylePr>
    <w:tblStylePr w:type="band1Horz">
      <w:tblPr/>
      <w:tcPr>
        <w:shd w:val="clear" w:color="auto" w:fill="B0DDFF" w:themeFill="accent2" w:themeFillTint="3F"/>
      </w:tcPr>
    </w:tblStylePr>
  </w:style>
  <w:style w:type="table" w:styleId="Gemiddeldearcering2-accent6">
    <w:name w:val="Medium Shading 2 Accent 6"/>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00" w:themeFill="accent6"/>
      </w:tcPr>
    </w:tblStylePr>
    <w:tblStylePr w:type="lastCol">
      <w:rPr>
        <w:b/>
        <w:bCs/>
        <w:color w:val="FFFFFF" w:themeColor="background1"/>
      </w:rPr>
      <w:tblPr/>
      <w:tcPr>
        <w:tcBorders>
          <w:left w:val="nil"/>
          <w:right w:val="nil"/>
          <w:insideH w:val="nil"/>
          <w:insideV w:val="nil"/>
        </w:tcBorders>
        <w:shd w:val="clear" w:color="auto" w:fill="FFFF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5"/>
      </w:tcPr>
    </w:tblStylePr>
    <w:tblStylePr w:type="lastCol">
      <w:rPr>
        <w:b/>
        <w:bCs/>
        <w:color w:val="FFFFFF" w:themeColor="background1"/>
      </w:rPr>
      <w:tblPr/>
      <w:tcPr>
        <w:tcBorders>
          <w:left w:val="nil"/>
          <w:right w:val="nil"/>
          <w:insideH w:val="nil"/>
          <w:insideV w:val="nil"/>
        </w:tcBorders>
        <w:shd w:val="clear" w:color="auto" w:fill="FFC0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30A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30A0" w:themeFill="accent4"/>
      </w:tcPr>
    </w:tblStylePr>
    <w:tblStylePr w:type="lastCol">
      <w:rPr>
        <w:b/>
        <w:bCs/>
        <w:color w:val="FFFFFF" w:themeColor="background1"/>
      </w:rPr>
      <w:tblPr/>
      <w:tcPr>
        <w:tcBorders>
          <w:left w:val="nil"/>
          <w:right w:val="nil"/>
          <w:insideH w:val="nil"/>
          <w:insideV w:val="nil"/>
        </w:tcBorders>
        <w:shd w:val="clear" w:color="auto" w:fill="7030A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05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050" w:themeFill="accent3"/>
      </w:tcPr>
    </w:tblStylePr>
    <w:tblStylePr w:type="lastCol">
      <w:rPr>
        <w:b/>
        <w:bCs/>
        <w:color w:val="FFFFFF" w:themeColor="background1"/>
      </w:rPr>
      <w:tblPr/>
      <w:tcPr>
        <w:tcBorders>
          <w:left w:val="nil"/>
          <w:right w:val="nil"/>
          <w:insideH w:val="nil"/>
          <w:insideV w:val="nil"/>
        </w:tcBorders>
        <w:shd w:val="clear" w:color="auto" w:fill="00B05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0C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0C0" w:themeFill="accent2"/>
      </w:tcPr>
    </w:tblStylePr>
    <w:tblStylePr w:type="lastCol">
      <w:rPr>
        <w:b/>
        <w:bCs/>
        <w:color w:val="FFFFFF" w:themeColor="background1"/>
      </w:rPr>
      <w:tblPr/>
      <w:tcPr>
        <w:tcBorders>
          <w:left w:val="nil"/>
          <w:right w:val="nil"/>
          <w:insideH w:val="nil"/>
          <w:insideV w:val="nil"/>
        </w:tcBorders>
        <w:shd w:val="clear" w:color="auto" w:fill="0070C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E07762"/>
    <w:pPr>
      <w:spacing w:line="240" w:lineRule="auto"/>
    </w:pPr>
    <w:tblPr>
      <w:tblStyleRowBandSize w:val="1"/>
      <w:tblStyleColBandSize w:val="1"/>
      <w:tblBorders>
        <w:top w:val="single" w:sz="8" w:space="0" w:color="FFFF40" w:themeColor="accent6" w:themeTint="BF"/>
        <w:left w:val="single" w:sz="8" w:space="0" w:color="FFFF40" w:themeColor="accent6" w:themeTint="BF"/>
        <w:bottom w:val="single" w:sz="8" w:space="0" w:color="FFFF40" w:themeColor="accent6" w:themeTint="BF"/>
        <w:right w:val="single" w:sz="8" w:space="0" w:color="FFFF40" w:themeColor="accent6" w:themeTint="BF"/>
        <w:insideH w:val="single" w:sz="8" w:space="0" w:color="FFFF40" w:themeColor="accent6" w:themeTint="BF"/>
      </w:tblBorders>
    </w:tblPr>
    <w:tblStylePr w:type="firstRow">
      <w:pPr>
        <w:spacing w:before="0" w:after="0" w:line="240" w:lineRule="auto"/>
      </w:pPr>
      <w:rPr>
        <w:b/>
        <w:bCs/>
        <w:color w:val="FFFFFF" w:themeColor="background1"/>
      </w:rPr>
      <w:tblPr/>
      <w:tcPr>
        <w:tcBorders>
          <w:top w:val="single" w:sz="8" w:space="0" w:color="FFFF40" w:themeColor="accent6" w:themeTint="BF"/>
          <w:left w:val="single" w:sz="8" w:space="0" w:color="FFFF40" w:themeColor="accent6" w:themeTint="BF"/>
          <w:bottom w:val="single" w:sz="8" w:space="0" w:color="FFFF40" w:themeColor="accent6" w:themeTint="BF"/>
          <w:right w:val="single" w:sz="8" w:space="0" w:color="FFFF40" w:themeColor="accent6" w:themeTint="BF"/>
          <w:insideH w:val="nil"/>
          <w:insideV w:val="nil"/>
        </w:tcBorders>
        <w:shd w:val="clear" w:color="auto" w:fill="FFFF00" w:themeFill="accent6"/>
      </w:tcPr>
    </w:tblStylePr>
    <w:tblStylePr w:type="lastRow">
      <w:pPr>
        <w:spacing w:before="0" w:after="0" w:line="240" w:lineRule="auto"/>
      </w:pPr>
      <w:rPr>
        <w:b/>
        <w:bCs/>
      </w:rPr>
      <w:tblPr/>
      <w:tcPr>
        <w:tcBorders>
          <w:top w:val="double" w:sz="6" w:space="0" w:color="FFFF40" w:themeColor="accent6" w:themeTint="BF"/>
          <w:left w:val="single" w:sz="8" w:space="0" w:color="FFFF40" w:themeColor="accent6" w:themeTint="BF"/>
          <w:bottom w:val="single" w:sz="8" w:space="0" w:color="FFFF40" w:themeColor="accent6" w:themeTint="BF"/>
          <w:right w:val="single" w:sz="8" w:space="0" w:color="FFFF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C0" w:themeFill="accent6" w:themeFillTint="3F"/>
      </w:tcPr>
    </w:tblStylePr>
    <w:tblStylePr w:type="band1Horz">
      <w:tblPr/>
      <w:tcPr>
        <w:tcBorders>
          <w:insideH w:val="nil"/>
          <w:insideV w:val="nil"/>
        </w:tcBorders>
        <w:shd w:val="clear" w:color="auto" w:fill="FFFFC0"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E07762"/>
    <w:pPr>
      <w:spacing w:line="240" w:lineRule="auto"/>
    </w:pPr>
    <w:tblPr>
      <w:tblStyleRowBandSize w:val="1"/>
      <w:tblStyleColBandSize w:val="1"/>
      <w:tblBorders>
        <w:top w:val="single" w:sz="8" w:space="0" w:color="FFCF40" w:themeColor="accent5" w:themeTint="BF"/>
        <w:left w:val="single" w:sz="8" w:space="0" w:color="FFCF40" w:themeColor="accent5" w:themeTint="BF"/>
        <w:bottom w:val="single" w:sz="8" w:space="0" w:color="FFCF40" w:themeColor="accent5" w:themeTint="BF"/>
        <w:right w:val="single" w:sz="8" w:space="0" w:color="FFCF40" w:themeColor="accent5" w:themeTint="BF"/>
        <w:insideH w:val="single" w:sz="8" w:space="0" w:color="FFCF40" w:themeColor="accent5" w:themeTint="BF"/>
      </w:tblBorders>
    </w:tblPr>
    <w:tblStylePr w:type="firstRow">
      <w:pPr>
        <w:spacing w:before="0" w:after="0" w:line="240" w:lineRule="auto"/>
      </w:pPr>
      <w:rPr>
        <w:b/>
        <w:bCs/>
        <w:color w:val="FFFFFF" w:themeColor="background1"/>
      </w:rPr>
      <w:tblPr/>
      <w:tcPr>
        <w:tcBorders>
          <w:top w:val="single" w:sz="8" w:space="0" w:color="FFCF40" w:themeColor="accent5" w:themeTint="BF"/>
          <w:left w:val="single" w:sz="8" w:space="0" w:color="FFCF40" w:themeColor="accent5" w:themeTint="BF"/>
          <w:bottom w:val="single" w:sz="8" w:space="0" w:color="FFCF40" w:themeColor="accent5" w:themeTint="BF"/>
          <w:right w:val="single" w:sz="8" w:space="0" w:color="FFCF40" w:themeColor="accent5" w:themeTint="BF"/>
          <w:insideH w:val="nil"/>
          <w:insideV w:val="nil"/>
        </w:tcBorders>
        <w:shd w:val="clear" w:color="auto" w:fill="FFC000" w:themeFill="accent5"/>
      </w:tcPr>
    </w:tblStylePr>
    <w:tblStylePr w:type="lastRow">
      <w:pPr>
        <w:spacing w:before="0" w:after="0" w:line="240" w:lineRule="auto"/>
      </w:pPr>
      <w:rPr>
        <w:b/>
        <w:bCs/>
      </w:rPr>
      <w:tblPr/>
      <w:tcPr>
        <w:tcBorders>
          <w:top w:val="double" w:sz="6" w:space="0" w:color="FFCF40" w:themeColor="accent5" w:themeTint="BF"/>
          <w:left w:val="single" w:sz="8" w:space="0" w:color="FFCF40" w:themeColor="accent5" w:themeTint="BF"/>
          <w:bottom w:val="single" w:sz="8" w:space="0" w:color="FFCF40" w:themeColor="accent5" w:themeTint="BF"/>
          <w:right w:val="single" w:sz="8" w:space="0" w:color="FFCF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5" w:themeFillTint="3F"/>
      </w:tcPr>
    </w:tblStylePr>
    <w:tblStylePr w:type="band1Horz">
      <w:tblPr/>
      <w:tcPr>
        <w:tcBorders>
          <w:insideH w:val="nil"/>
          <w:insideV w:val="nil"/>
        </w:tcBorders>
        <w:shd w:val="clear" w:color="auto" w:fill="FFEFC0"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E07762"/>
    <w:pPr>
      <w:spacing w:line="240" w:lineRule="auto"/>
    </w:pPr>
    <w:tblPr>
      <w:tblStyleRowBandSize w:val="1"/>
      <w:tblStyleColBandSize w:val="1"/>
      <w:tblBorders>
        <w:top w:val="single" w:sz="8" w:space="0" w:color="9650CA" w:themeColor="accent4" w:themeTint="BF"/>
        <w:left w:val="single" w:sz="8" w:space="0" w:color="9650CA" w:themeColor="accent4" w:themeTint="BF"/>
        <w:bottom w:val="single" w:sz="8" w:space="0" w:color="9650CA" w:themeColor="accent4" w:themeTint="BF"/>
        <w:right w:val="single" w:sz="8" w:space="0" w:color="9650CA" w:themeColor="accent4" w:themeTint="BF"/>
        <w:insideH w:val="single" w:sz="8" w:space="0" w:color="9650CA" w:themeColor="accent4" w:themeTint="BF"/>
      </w:tblBorders>
    </w:tblPr>
    <w:tblStylePr w:type="firstRow">
      <w:pPr>
        <w:spacing w:before="0" w:after="0" w:line="240" w:lineRule="auto"/>
      </w:pPr>
      <w:rPr>
        <w:b/>
        <w:bCs/>
        <w:color w:val="FFFFFF" w:themeColor="background1"/>
      </w:rPr>
      <w:tblPr/>
      <w:tcPr>
        <w:tcBorders>
          <w:top w:val="single" w:sz="8" w:space="0" w:color="9650CA" w:themeColor="accent4" w:themeTint="BF"/>
          <w:left w:val="single" w:sz="8" w:space="0" w:color="9650CA" w:themeColor="accent4" w:themeTint="BF"/>
          <w:bottom w:val="single" w:sz="8" w:space="0" w:color="9650CA" w:themeColor="accent4" w:themeTint="BF"/>
          <w:right w:val="single" w:sz="8" w:space="0" w:color="9650CA" w:themeColor="accent4" w:themeTint="BF"/>
          <w:insideH w:val="nil"/>
          <w:insideV w:val="nil"/>
        </w:tcBorders>
        <w:shd w:val="clear" w:color="auto" w:fill="7030A0" w:themeFill="accent4"/>
      </w:tcPr>
    </w:tblStylePr>
    <w:tblStylePr w:type="lastRow">
      <w:pPr>
        <w:spacing w:before="0" w:after="0" w:line="240" w:lineRule="auto"/>
      </w:pPr>
      <w:rPr>
        <w:b/>
        <w:bCs/>
      </w:rPr>
      <w:tblPr/>
      <w:tcPr>
        <w:tcBorders>
          <w:top w:val="double" w:sz="6" w:space="0" w:color="9650CA" w:themeColor="accent4" w:themeTint="BF"/>
          <w:left w:val="single" w:sz="8" w:space="0" w:color="9650CA" w:themeColor="accent4" w:themeTint="BF"/>
          <w:bottom w:val="single" w:sz="8" w:space="0" w:color="9650CA" w:themeColor="accent4" w:themeTint="BF"/>
          <w:right w:val="single" w:sz="8" w:space="0" w:color="9650C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CC5ED" w:themeFill="accent4" w:themeFillTint="3F"/>
      </w:tcPr>
    </w:tblStylePr>
    <w:tblStylePr w:type="band1Horz">
      <w:tblPr/>
      <w:tcPr>
        <w:tcBorders>
          <w:insideH w:val="nil"/>
          <w:insideV w:val="nil"/>
        </w:tcBorders>
        <w:shd w:val="clear" w:color="auto" w:fill="DCC5ED"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07762"/>
    <w:pPr>
      <w:spacing w:line="240" w:lineRule="auto"/>
    </w:pPr>
    <w:tblPr>
      <w:tblStyleRowBandSize w:val="1"/>
      <w:tblStyleColBandSize w:val="1"/>
      <w:tblBorders>
        <w:top w:val="single" w:sz="8" w:space="0" w:color="04FF75" w:themeColor="accent3" w:themeTint="BF"/>
        <w:left w:val="single" w:sz="8" w:space="0" w:color="04FF75" w:themeColor="accent3" w:themeTint="BF"/>
        <w:bottom w:val="single" w:sz="8" w:space="0" w:color="04FF75" w:themeColor="accent3" w:themeTint="BF"/>
        <w:right w:val="single" w:sz="8" w:space="0" w:color="04FF75" w:themeColor="accent3" w:themeTint="BF"/>
        <w:insideH w:val="single" w:sz="8" w:space="0" w:color="04FF75" w:themeColor="accent3" w:themeTint="BF"/>
      </w:tblBorders>
    </w:tblPr>
    <w:tblStylePr w:type="firstRow">
      <w:pPr>
        <w:spacing w:before="0" w:after="0" w:line="240" w:lineRule="auto"/>
      </w:pPr>
      <w:rPr>
        <w:b/>
        <w:bCs/>
        <w:color w:val="FFFFFF" w:themeColor="background1"/>
      </w:rPr>
      <w:tblPr/>
      <w:tcPr>
        <w:tcBorders>
          <w:top w:val="single" w:sz="8" w:space="0" w:color="04FF75" w:themeColor="accent3" w:themeTint="BF"/>
          <w:left w:val="single" w:sz="8" w:space="0" w:color="04FF75" w:themeColor="accent3" w:themeTint="BF"/>
          <w:bottom w:val="single" w:sz="8" w:space="0" w:color="04FF75" w:themeColor="accent3" w:themeTint="BF"/>
          <w:right w:val="single" w:sz="8" w:space="0" w:color="04FF75" w:themeColor="accent3" w:themeTint="BF"/>
          <w:insideH w:val="nil"/>
          <w:insideV w:val="nil"/>
        </w:tcBorders>
        <w:shd w:val="clear" w:color="auto" w:fill="00B050" w:themeFill="accent3"/>
      </w:tcPr>
    </w:tblStylePr>
    <w:tblStylePr w:type="lastRow">
      <w:pPr>
        <w:spacing w:before="0" w:after="0" w:line="240" w:lineRule="auto"/>
      </w:pPr>
      <w:rPr>
        <w:b/>
        <w:bCs/>
      </w:rPr>
      <w:tblPr/>
      <w:tcPr>
        <w:tcBorders>
          <w:top w:val="double" w:sz="6" w:space="0" w:color="04FF75" w:themeColor="accent3" w:themeTint="BF"/>
          <w:left w:val="single" w:sz="8" w:space="0" w:color="04FF75" w:themeColor="accent3" w:themeTint="BF"/>
          <w:bottom w:val="single" w:sz="8" w:space="0" w:color="04FF75" w:themeColor="accent3" w:themeTint="BF"/>
          <w:right w:val="single" w:sz="8" w:space="0" w:color="04FF75" w:themeColor="accent3" w:themeTint="BF"/>
          <w:insideH w:val="nil"/>
          <w:insideV w:val="nil"/>
        </w:tcBorders>
      </w:tcPr>
    </w:tblStylePr>
    <w:tblStylePr w:type="firstCol">
      <w:rPr>
        <w:b/>
        <w:bCs/>
      </w:rPr>
    </w:tblStylePr>
    <w:tblStylePr w:type="lastCol">
      <w:rPr>
        <w:b/>
        <w:bCs/>
      </w:rPr>
    </w:tblStylePr>
    <w:tblStylePr w:type="band1Vert">
      <w:tblPr/>
      <w:tcPr>
        <w:shd w:val="clear" w:color="auto" w:fill="ACFFD1" w:themeFill="accent3" w:themeFillTint="3F"/>
      </w:tcPr>
    </w:tblStylePr>
    <w:tblStylePr w:type="band1Horz">
      <w:tblPr/>
      <w:tcPr>
        <w:tcBorders>
          <w:insideH w:val="nil"/>
          <w:insideV w:val="nil"/>
        </w:tcBorders>
        <w:shd w:val="clear" w:color="auto" w:fill="ACFFD1"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E07762"/>
    <w:pPr>
      <w:spacing w:line="240" w:lineRule="auto"/>
    </w:pPr>
    <w:tblPr>
      <w:tblStyleRowBandSize w:val="1"/>
      <w:tblStyleColBandSize w:val="1"/>
      <w:tblBorders>
        <w:top w:val="single" w:sz="8" w:space="0" w:color="109AFF" w:themeColor="accent2" w:themeTint="BF"/>
        <w:left w:val="single" w:sz="8" w:space="0" w:color="109AFF" w:themeColor="accent2" w:themeTint="BF"/>
        <w:bottom w:val="single" w:sz="8" w:space="0" w:color="109AFF" w:themeColor="accent2" w:themeTint="BF"/>
        <w:right w:val="single" w:sz="8" w:space="0" w:color="109AFF" w:themeColor="accent2" w:themeTint="BF"/>
        <w:insideH w:val="single" w:sz="8" w:space="0" w:color="109AFF" w:themeColor="accent2" w:themeTint="BF"/>
      </w:tblBorders>
    </w:tblPr>
    <w:tblStylePr w:type="firstRow">
      <w:pPr>
        <w:spacing w:before="0" w:after="0" w:line="240" w:lineRule="auto"/>
      </w:pPr>
      <w:rPr>
        <w:b/>
        <w:bCs/>
        <w:color w:val="FFFFFF" w:themeColor="background1"/>
      </w:rPr>
      <w:tblPr/>
      <w:tcPr>
        <w:tcBorders>
          <w:top w:val="single" w:sz="8" w:space="0" w:color="109AFF" w:themeColor="accent2" w:themeTint="BF"/>
          <w:left w:val="single" w:sz="8" w:space="0" w:color="109AFF" w:themeColor="accent2" w:themeTint="BF"/>
          <w:bottom w:val="single" w:sz="8" w:space="0" w:color="109AFF" w:themeColor="accent2" w:themeTint="BF"/>
          <w:right w:val="single" w:sz="8" w:space="0" w:color="109AFF" w:themeColor="accent2" w:themeTint="BF"/>
          <w:insideH w:val="nil"/>
          <w:insideV w:val="nil"/>
        </w:tcBorders>
        <w:shd w:val="clear" w:color="auto" w:fill="0070C0" w:themeFill="accent2"/>
      </w:tcPr>
    </w:tblStylePr>
    <w:tblStylePr w:type="lastRow">
      <w:pPr>
        <w:spacing w:before="0" w:after="0" w:line="240" w:lineRule="auto"/>
      </w:pPr>
      <w:rPr>
        <w:b/>
        <w:bCs/>
      </w:rPr>
      <w:tblPr/>
      <w:tcPr>
        <w:tcBorders>
          <w:top w:val="double" w:sz="6" w:space="0" w:color="109AFF" w:themeColor="accent2" w:themeTint="BF"/>
          <w:left w:val="single" w:sz="8" w:space="0" w:color="109AFF" w:themeColor="accent2" w:themeTint="BF"/>
          <w:bottom w:val="single" w:sz="8" w:space="0" w:color="109AFF" w:themeColor="accent2" w:themeTint="BF"/>
          <w:right w:val="single" w:sz="8" w:space="0" w:color="109A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0DDFF" w:themeFill="accent2" w:themeFillTint="3F"/>
      </w:tcPr>
    </w:tblStylePr>
    <w:tblStylePr w:type="band1Horz">
      <w:tblPr/>
      <w:tcPr>
        <w:tcBorders>
          <w:insideH w:val="nil"/>
          <w:insideV w:val="nil"/>
        </w:tcBorders>
        <w:shd w:val="clear" w:color="auto" w:fill="B0DDFF"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80" w:themeFill="accent6" w:themeFillTint="7F"/>
      </w:tcPr>
    </w:tblStylePr>
  </w:style>
  <w:style w:type="table" w:styleId="Gemiddeldraster3-accent5">
    <w:name w:val="Medium Grid 3 Accent 5"/>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5" w:themeFillTint="7F"/>
      </w:tcPr>
    </w:tblStylePr>
  </w:style>
  <w:style w:type="table" w:styleId="Gemiddeldraster3-accent4">
    <w:name w:val="Medium Grid 3 Accent 4"/>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C5E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30A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30A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30A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30A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8BD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8BDC" w:themeFill="accent4" w:themeFillTint="7F"/>
      </w:tcPr>
    </w:tblStylePr>
  </w:style>
  <w:style w:type="table" w:styleId="Gemiddeldraster3-accent3">
    <w:name w:val="Medium Grid 3 Accent 3"/>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FD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05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05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05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05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8FFA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8FFA3" w:themeFill="accent3" w:themeFillTint="7F"/>
      </w:tcPr>
    </w:tblStylePr>
  </w:style>
  <w:style w:type="table" w:styleId="Gemiddeldraster3-accent2">
    <w:name w:val="Medium Grid 3 Accent 2"/>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0D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0C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0C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0C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0C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0B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0BCFF" w:themeFill="accent2" w:themeFillTint="7F"/>
      </w:tcPr>
    </w:tblStylePr>
  </w:style>
  <w:style w:type="table" w:styleId="Gemiddeldraster3-accent1">
    <w:name w:val="Medium Grid 3 Accent 1"/>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8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80" w:themeFill="accent1" w:themeFillTint="7F"/>
      </w:tcPr>
    </w:tblStylePr>
  </w:style>
  <w:style w:type="table" w:styleId="Gemiddeldraster2-accent6">
    <w:name w:val="Medium Grid 2 Accent 6"/>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00" w:themeColor="accent6"/>
        <w:left w:val="single" w:sz="8" w:space="0" w:color="FFFF00" w:themeColor="accent6"/>
        <w:bottom w:val="single" w:sz="8" w:space="0" w:color="FFFF00" w:themeColor="accent6"/>
        <w:right w:val="single" w:sz="8" w:space="0" w:color="FFFF00" w:themeColor="accent6"/>
        <w:insideH w:val="single" w:sz="8" w:space="0" w:color="FFFF00" w:themeColor="accent6"/>
        <w:insideV w:val="single" w:sz="8" w:space="0" w:color="FFFF00" w:themeColor="accent6"/>
      </w:tblBorders>
    </w:tblPr>
    <w:tcPr>
      <w:shd w:val="clear" w:color="auto" w:fill="FFFFC0" w:themeFill="accent6" w:themeFillTint="3F"/>
    </w:tcPr>
    <w:tblStylePr w:type="firstRow">
      <w:rPr>
        <w:b/>
        <w:bCs/>
        <w:color w:val="000000" w:themeColor="text1"/>
      </w:rPr>
      <w:tblPr/>
      <w:tcPr>
        <w:shd w:val="clear" w:color="auto" w:fill="FFFF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CC" w:themeFill="accent6" w:themeFillTint="33"/>
      </w:tcPr>
    </w:tblStylePr>
    <w:tblStylePr w:type="band1Vert">
      <w:tblPr/>
      <w:tcPr>
        <w:shd w:val="clear" w:color="auto" w:fill="FFFF80" w:themeFill="accent6" w:themeFillTint="7F"/>
      </w:tcPr>
    </w:tblStylePr>
    <w:tblStylePr w:type="band1Horz">
      <w:tblPr/>
      <w:tcPr>
        <w:tcBorders>
          <w:insideH w:val="single" w:sz="6" w:space="0" w:color="FFFF00" w:themeColor="accent6"/>
          <w:insideV w:val="single" w:sz="6" w:space="0" w:color="FFFF00" w:themeColor="accent6"/>
        </w:tcBorders>
        <w:shd w:val="clear" w:color="auto" w:fill="FFFF80"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5"/>
        <w:left w:val="single" w:sz="8" w:space="0" w:color="FFC000" w:themeColor="accent5"/>
        <w:bottom w:val="single" w:sz="8" w:space="0" w:color="FFC000" w:themeColor="accent5"/>
        <w:right w:val="single" w:sz="8" w:space="0" w:color="FFC000" w:themeColor="accent5"/>
        <w:insideH w:val="single" w:sz="8" w:space="0" w:color="FFC000" w:themeColor="accent5"/>
        <w:insideV w:val="single" w:sz="8" w:space="0" w:color="FFC000" w:themeColor="accent5"/>
      </w:tblBorders>
    </w:tblPr>
    <w:tcPr>
      <w:shd w:val="clear" w:color="auto" w:fill="FFEFC0" w:themeFill="accent5" w:themeFillTint="3F"/>
    </w:tcPr>
    <w:tblStylePr w:type="firstRow">
      <w:rPr>
        <w:b/>
        <w:bCs/>
        <w:color w:val="000000" w:themeColor="text1"/>
      </w:rPr>
      <w:tblPr/>
      <w:tcPr>
        <w:shd w:val="clear" w:color="auto" w:fill="FFF8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5" w:themeFillTint="33"/>
      </w:tcPr>
    </w:tblStylePr>
    <w:tblStylePr w:type="band1Vert">
      <w:tblPr/>
      <w:tcPr>
        <w:shd w:val="clear" w:color="auto" w:fill="FFDF80" w:themeFill="accent5" w:themeFillTint="7F"/>
      </w:tcPr>
    </w:tblStylePr>
    <w:tblStylePr w:type="band1Horz">
      <w:tblPr/>
      <w:tcPr>
        <w:tcBorders>
          <w:insideH w:val="single" w:sz="6" w:space="0" w:color="FFC000" w:themeColor="accent5"/>
          <w:insideV w:val="single" w:sz="6" w:space="0" w:color="FFC000" w:themeColor="accent5"/>
        </w:tcBorders>
        <w:shd w:val="clear" w:color="auto" w:fill="FFDF80"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30A0" w:themeColor="accent4"/>
        <w:left w:val="single" w:sz="8" w:space="0" w:color="7030A0" w:themeColor="accent4"/>
        <w:bottom w:val="single" w:sz="8" w:space="0" w:color="7030A0" w:themeColor="accent4"/>
        <w:right w:val="single" w:sz="8" w:space="0" w:color="7030A0" w:themeColor="accent4"/>
        <w:insideH w:val="single" w:sz="8" w:space="0" w:color="7030A0" w:themeColor="accent4"/>
        <w:insideV w:val="single" w:sz="8" w:space="0" w:color="7030A0" w:themeColor="accent4"/>
      </w:tblBorders>
    </w:tblPr>
    <w:tcPr>
      <w:shd w:val="clear" w:color="auto" w:fill="DCC5ED" w:themeFill="accent4" w:themeFillTint="3F"/>
    </w:tcPr>
    <w:tblStylePr w:type="firstRow">
      <w:rPr>
        <w:b/>
        <w:bCs/>
        <w:color w:val="000000" w:themeColor="text1"/>
      </w:rPr>
      <w:tblPr/>
      <w:tcPr>
        <w:shd w:val="clear" w:color="auto" w:fill="F1E8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D0F1" w:themeFill="accent4" w:themeFillTint="33"/>
      </w:tcPr>
    </w:tblStylePr>
    <w:tblStylePr w:type="band1Vert">
      <w:tblPr/>
      <w:tcPr>
        <w:shd w:val="clear" w:color="auto" w:fill="B98BDC" w:themeFill="accent4" w:themeFillTint="7F"/>
      </w:tcPr>
    </w:tblStylePr>
    <w:tblStylePr w:type="band1Horz">
      <w:tblPr/>
      <w:tcPr>
        <w:tcBorders>
          <w:insideH w:val="single" w:sz="6" w:space="0" w:color="7030A0" w:themeColor="accent4"/>
          <w:insideV w:val="single" w:sz="6" w:space="0" w:color="7030A0" w:themeColor="accent4"/>
        </w:tcBorders>
        <w:shd w:val="clear" w:color="auto" w:fill="B98BDC"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050" w:themeColor="accent3"/>
        <w:left w:val="single" w:sz="8" w:space="0" w:color="00B050" w:themeColor="accent3"/>
        <w:bottom w:val="single" w:sz="8" w:space="0" w:color="00B050" w:themeColor="accent3"/>
        <w:right w:val="single" w:sz="8" w:space="0" w:color="00B050" w:themeColor="accent3"/>
        <w:insideH w:val="single" w:sz="8" w:space="0" w:color="00B050" w:themeColor="accent3"/>
        <w:insideV w:val="single" w:sz="8" w:space="0" w:color="00B050" w:themeColor="accent3"/>
      </w:tblBorders>
    </w:tblPr>
    <w:tcPr>
      <w:shd w:val="clear" w:color="auto" w:fill="ACFFD1" w:themeFill="accent3" w:themeFillTint="3F"/>
    </w:tcPr>
    <w:tblStylePr w:type="firstRow">
      <w:rPr>
        <w:b/>
        <w:bCs/>
        <w:color w:val="000000" w:themeColor="text1"/>
      </w:rPr>
      <w:tblPr/>
      <w:tcPr>
        <w:shd w:val="clear" w:color="auto" w:fill="DEFFE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CFFDA" w:themeFill="accent3" w:themeFillTint="33"/>
      </w:tcPr>
    </w:tblStylePr>
    <w:tblStylePr w:type="band1Vert">
      <w:tblPr/>
      <w:tcPr>
        <w:shd w:val="clear" w:color="auto" w:fill="58FFA3" w:themeFill="accent3" w:themeFillTint="7F"/>
      </w:tcPr>
    </w:tblStylePr>
    <w:tblStylePr w:type="band1Horz">
      <w:tblPr/>
      <w:tcPr>
        <w:tcBorders>
          <w:insideH w:val="single" w:sz="6" w:space="0" w:color="00B050" w:themeColor="accent3"/>
          <w:insideV w:val="single" w:sz="6" w:space="0" w:color="00B050" w:themeColor="accent3"/>
        </w:tcBorders>
        <w:shd w:val="clear" w:color="auto" w:fill="58FFA3"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70C0" w:themeColor="accent2"/>
        <w:left w:val="single" w:sz="8" w:space="0" w:color="0070C0" w:themeColor="accent2"/>
        <w:bottom w:val="single" w:sz="8" w:space="0" w:color="0070C0" w:themeColor="accent2"/>
        <w:right w:val="single" w:sz="8" w:space="0" w:color="0070C0" w:themeColor="accent2"/>
        <w:insideH w:val="single" w:sz="8" w:space="0" w:color="0070C0" w:themeColor="accent2"/>
        <w:insideV w:val="single" w:sz="8" w:space="0" w:color="0070C0" w:themeColor="accent2"/>
      </w:tblBorders>
    </w:tblPr>
    <w:tcPr>
      <w:shd w:val="clear" w:color="auto" w:fill="B0DDFF" w:themeFill="accent2" w:themeFillTint="3F"/>
    </w:tcPr>
    <w:tblStylePr w:type="firstRow">
      <w:rPr>
        <w:b/>
        <w:bCs/>
        <w:color w:val="000000" w:themeColor="text1"/>
      </w:rPr>
      <w:tblPr/>
      <w:tcPr>
        <w:shd w:val="clear" w:color="auto" w:fill="DFF1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FE4FF" w:themeFill="accent2" w:themeFillTint="33"/>
      </w:tcPr>
    </w:tblStylePr>
    <w:tblStylePr w:type="band1Vert">
      <w:tblPr/>
      <w:tcPr>
        <w:shd w:val="clear" w:color="auto" w:fill="60BCFF" w:themeFill="accent2" w:themeFillTint="7F"/>
      </w:tcPr>
    </w:tblStylePr>
    <w:tblStylePr w:type="band1Horz">
      <w:tblPr/>
      <w:tcPr>
        <w:tcBorders>
          <w:insideH w:val="single" w:sz="6" w:space="0" w:color="0070C0" w:themeColor="accent2"/>
          <w:insideV w:val="single" w:sz="6" w:space="0" w:color="0070C0" w:themeColor="accent2"/>
        </w:tcBorders>
        <w:shd w:val="clear" w:color="auto" w:fill="60BCFF"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1"/>
        <w:left w:val="single" w:sz="8" w:space="0" w:color="FF0000" w:themeColor="accent1"/>
        <w:bottom w:val="single" w:sz="8" w:space="0" w:color="FF0000" w:themeColor="accent1"/>
        <w:right w:val="single" w:sz="8" w:space="0" w:color="FF0000" w:themeColor="accent1"/>
        <w:insideH w:val="single" w:sz="8" w:space="0" w:color="FF0000" w:themeColor="accent1"/>
        <w:insideV w:val="single" w:sz="8" w:space="0" w:color="FF0000" w:themeColor="accent1"/>
      </w:tblBorders>
    </w:tblPr>
    <w:tcPr>
      <w:shd w:val="clear" w:color="auto" w:fill="FFC0C0" w:themeFill="accent1" w:themeFillTint="3F"/>
    </w:tcPr>
    <w:tblStylePr w:type="firstRow">
      <w:rPr>
        <w:b/>
        <w:bCs/>
        <w:color w:val="000000" w:themeColor="text1"/>
      </w:rPr>
      <w:tblPr/>
      <w:tcPr>
        <w:shd w:val="clear" w:color="auto" w:fill="FFE6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CC" w:themeFill="accent1" w:themeFillTint="33"/>
      </w:tcPr>
    </w:tblStylePr>
    <w:tblStylePr w:type="band1Vert">
      <w:tblPr/>
      <w:tcPr>
        <w:shd w:val="clear" w:color="auto" w:fill="FF8080" w:themeFill="accent1" w:themeFillTint="7F"/>
      </w:tcPr>
    </w:tblStylePr>
    <w:tblStylePr w:type="band1Horz">
      <w:tblPr/>
      <w:tcPr>
        <w:tcBorders>
          <w:insideH w:val="single" w:sz="6" w:space="0" w:color="FF0000" w:themeColor="accent1"/>
          <w:insideV w:val="single" w:sz="6" w:space="0" w:color="FF0000" w:themeColor="accent1"/>
        </w:tcBorders>
        <w:shd w:val="clear" w:color="auto" w:fill="FF8080"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rsid w:val="00E07762"/>
    <w:pPr>
      <w:spacing w:line="240" w:lineRule="auto"/>
    </w:pPr>
    <w:tblPr>
      <w:tblStyleRowBandSize w:val="1"/>
      <w:tblStyleColBandSize w:val="1"/>
      <w:tblBorders>
        <w:top w:val="single" w:sz="8" w:space="0" w:color="FFFF40" w:themeColor="accent6" w:themeTint="BF"/>
        <w:left w:val="single" w:sz="8" w:space="0" w:color="FFFF40" w:themeColor="accent6" w:themeTint="BF"/>
        <w:bottom w:val="single" w:sz="8" w:space="0" w:color="FFFF40" w:themeColor="accent6" w:themeTint="BF"/>
        <w:right w:val="single" w:sz="8" w:space="0" w:color="FFFF40" w:themeColor="accent6" w:themeTint="BF"/>
        <w:insideH w:val="single" w:sz="8" w:space="0" w:color="FFFF40" w:themeColor="accent6" w:themeTint="BF"/>
        <w:insideV w:val="single" w:sz="8" w:space="0" w:color="FFFF40" w:themeColor="accent6" w:themeTint="BF"/>
      </w:tblBorders>
    </w:tblPr>
    <w:tcPr>
      <w:shd w:val="clear" w:color="auto" w:fill="FFFFC0" w:themeFill="accent6" w:themeFillTint="3F"/>
    </w:tcPr>
    <w:tblStylePr w:type="firstRow">
      <w:rPr>
        <w:b/>
        <w:bCs/>
      </w:rPr>
    </w:tblStylePr>
    <w:tblStylePr w:type="lastRow">
      <w:rPr>
        <w:b/>
        <w:bCs/>
      </w:rPr>
      <w:tblPr/>
      <w:tcPr>
        <w:tcBorders>
          <w:top w:val="single" w:sz="18" w:space="0" w:color="FFFF40" w:themeColor="accent6" w:themeTint="BF"/>
        </w:tcBorders>
      </w:tcPr>
    </w:tblStylePr>
    <w:tblStylePr w:type="firstCol">
      <w:rPr>
        <w:b/>
        <w:bCs/>
      </w:rPr>
    </w:tblStylePr>
    <w:tblStylePr w:type="lastCol">
      <w:rPr>
        <w:b/>
        <w:bCs/>
      </w:rPr>
    </w:tblStylePr>
    <w:tblStylePr w:type="band1Vert">
      <w:tblPr/>
      <w:tcPr>
        <w:shd w:val="clear" w:color="auto" w:fill="FFFF80" w:themeFill="accent6" w:themeFillTint="7F"/>
      </w:tcPr>
    </w:tblStylePr>
    <w:tblStylePr w:type="band1Horz">
      <w:tblPr/>
      <w:tcPr>
        <w:shd w:val="clear" w:color="auto" w:fill="FFFF80" w:themeFill="accent6" w:themeFillTint="7F"/>
      </w:tcPr>
    </w:tblStylePr>
  </w:style>
  <w:style w:type="table" w:styleId="Gemiddeldraster1-accent5">
    <w:name w:val="Medium Grid 1 Accent 5"/>
    <w:basedOn w:val="Standaardtabel"/>
    <w:uiPriority w:val="67"/>
    <w:rsid w:val="00E07762"/>
    <w:pPr>
      <w:spacing w:line="240" w:lineRule="auto"/>
    </w:pPr>
    <w:tblPr>
      <w:tblStyleRowBandSize w:val="1"/>
      <w:tblStyleColBandSize w:val="1"/>
      <w:tblBorders>
        <w:top w:val="single" w:sz="8" w:space="0" w:color="FFCF40" w:themeColor="accent5" w:themeTint="BF"/>
        <w:left w:val="single" w:sz="8" w:space="0" w:color="FFCF40" w:themeColor="accent5" w:themeTint="BF"/>
        <w:bottom w:val="single" w:sz="8" w:space="0" w:color="FFCF40" w:themeColor="accent5" w:themeTint="BF"/>
        <w:right w:val="single" w:sz="8" w:space="0" w:color="FFCF40" w:themeColor="accent5" w:themeTint="BF"/>
        <w:insideH w:val="single" w:sz="8" w:space="0" w:color="FFCF40" w:themeColor="accent5" w:themeTint="BF"/>
        <w:insideV w:val="single" w:sz="8" w:space="0" w:color="FFCF40" w:themeColor="accent5" w:themeTint="BF"/>
      </w:tblBorders>
    </w:tblPr>
    <w:tcPr>
      <w:shd w:val="clear" w:color="auto" w:fill="FFEFC0" w:themeFill="accent5" w:themeFillTint="3F"/>
    </w:tcPr>
    <w:tblStylePr w:type="firstRow">
      <w:rPr>
        <w:b/>
        <w:bCs/>
      </w:rPr>
    </w:tblStylePr>
    <w:tblStylePr w:type="lastRow">
      <w:rPr>
        <w:b/>
        <w:bCs/>
      </w:rPr>
      <w:tblPr/>
      <w:tcPr>
        <w:tcBorders>
          <w:top w:val="single" w:sz="18" w:space="0" w:color="FFCF40" w:themeColor="accent5" w:themeTint="BF"/>
        </w:tcBorders>
      </w:tcPr>
    </w:tblStylePr>
    <w:tblStylePr w:type="firstCol">
      <w:rPr>
        <w:b/>
        <w:bCs/>
      </w:rPr>
    </w:tblStylePr>
    <w:tblStylePr w:type="lastCol">
      <w:rPr>
        <w:b/>
        <w:bCs/>
      </w:rPr>
    </w:tblStylePr>
    <w:tblStylePr w:type="band1Vert">
      <w:tblPr/>
      <w:tcPr>
        <w:shd w:val="clear" w:color="auto" w:fill="FFDF80" w:themeFill="accent5" w:themeFillTint="7F"/>
      </w:tcPr>
    </w:tblStylePr>
    <w:tblStylePr w:type="band1Horz">
      <w:tblPr/>
      <w:tcPr>
        <w:shd w:val="clear" w:color="auto" w:fill="FFDF80" w:themeFill="accent5" w:themeFillTint="7F"/>
      </w:tcPr>
    </w:tblStylePr>
  </w:style>
  <w:style w:type="table" w:styleId="Gemiddeldraster1-accent4">
    <w:name w:val="Medium Grid 1 Accent 4"/>
    <w:basedOn w:val="Standaardtabel"/>
    <w:uiPriority w:val="67"/>
    <w:rsid w:val="00E07762"/>
    <w:pPr>
      <w:spacing w:line="240" w:lineRule="auto"/>
    </w:pPr>
    <w:tblPr>
      <w:tblStyleRowBandSize w:val="1"/>
      <w:tblStyleColBandSize w:val="1"/>
      <w:tblBorders>
        <w:top w:val="single" w:sz="8" w:space="0" w:color="9650CA" w:themeColor="accent4" w:themeTint="BF"/>
        <w:left w:val="single" w:sz="8" w:space="0" w:color="9650CA" w:themeColor="accent4" w:themeTint="BF"/>
        <w:bottom w:val="single" w:sz="8" w:space="0" w:color="9650CA" w:themeColor="accent4" w:themeTint="BF"/>
        <w:right w:val="single" w:sz="8" w:space="0" w:color="9650CA" w:themeColor="accent4" w:themeTint="BF"/>
        <w:insideH w:val="single" w:sz="8" w:space="0" w:color="9650CA" w:themeColor="accent4" w:themeTint="BF"/>
        <w:insideV w:val="single" w:sz="8" w:space="0" w:color="9650CA" w:themeColor="accent4" w:themeTint="BF"/>
      </w:tblBorders>
    </w:tblPr>
    <w:tcPr>
      <w:shd w:val="clear" w:color="auto" w:fill="DCC5ED" w:themeFill="accent4" w:themeFillTint="3F"/>
    </w:tcPr>
    <w:tblStylePr w:type="firstRow">
      <w:rPr>
        <w:b/>
        <w:bCs/>
      </w:rPr>
    </w:tblStylePr>
    <w:tblStylePr w:type="lastRow">
      <w:rPr>
        <w:b/>
        <w:bCs/>
      </w:rPr>
      <w:tblPr/>
      <w:tcPr>
        <w:tcBorders>
          <w:top w:val="single" w:sz="18" w:space="0" w:color="9650CA" w:themeColor="accent4" w:themeTint="BF"/>
        </w:tcBorders>
      </w:tcPr>
    </w:tblStylePr>
    <w:tblStylePr w:type="firstCol">
      <w:rPr>
        <w:b/>
        <w:bCs/>
      </w:rPr>
    </w:tblStylePr>
    <w:tblStylePr w:type="lastCol">
      <w:rPr>
        <w:b/>
        <w:bCs/>
      </w:rPr>
    </w:tblStylePr>
    <w:tblStylePr w:type="band1Vert">
      <w:tblPr/>
      <w:tcPr>
        <w:shd w:val="clear" w:color="auto" w:fill="B98BDC" w:themeFill="accent4" w:themeFillTint="7F"/>
      </w:tcPr>
    </w:tblStylePr>
    <w:tblStylePr w:type="band1Horz">
      <w:tblPr/>
      <w:tcPr>
        <w:shd w:val="clear" w:color="auto" w:fill="B98BDC" w:themeFill="accent4" w:themeFillTint="7F"/>
      </w:tcPr>
    </w:tblStylePr>
  </w:style>
  <w:style w:type="table" w:styleId="Gemiddeldraster1-accent3">
    <w:name w:val="Medium Grid 1 Accent 3"/>
    <w:basedOn w:val="Standaardtabel"/>
    <w:uiPriority w:val="67"/>
    <w:rsid w:val="00E07762"/>
    <w:pPr>
      <w:spacing w:line="240" w:lineRule="auto"/>
    </w:pPr>
    <w:tblPr>
      <w:tblStyleRowBandSize w:val="1"/>
      <w:tblStyleColBandSize w:val="1"/>
      <w:tblBorders>
        <w:top w:val="single" w:sz="8" w:space="0" w:color="04FF75" w:themeColor="accent3" w:themeTint="BF"/>
        <w:left w:val="single" w:sz="8" w:space="0" w:color="04FF75" w:themeColor="accent3" w:themeTint="BF"/>
        <w:bottom w:val="single" w:sz="8" w:space="0" w:color="04FF75" w:themeColor="accent3" w:themeTint="BF"/>
        <w:right w:val="single" w:sz="8" w:space="0" w:color="04FF75" w:themeColor="accent3" w:themeTint="BF"/>
        <w:insideH w:val="single" w:sz="8" w:space="0" w:color="04FF75" w:themeColor="accent3" w:themeTint="BF"/>
        <w:insideV w:val="single" w:sz="8" w:space="0" w:color="04FF75" w:themeColor="accent3" w:themeTint="BF"/>
      </w:tblBorders>
    </w:tblPr>
    <w:tcPr>
      <w:shd w:val="clear" w:color="auto" w:fill="ACFFD1" w:themeFill="accent3" w:themeFillTint="3F"/>
    </w:tcPr>
    <w:tblStylePr w:type="firstRow">
      <w:rPr>
        <w:b/>
        <w:bCs/>
      </w:rPr>
    </w:tblStylePr>
    <w:tblStylePr w:type="lastRow">
      <w:rPr>
        <w:b/>
        <w:bCs/>
      </w:rPr>
      <w:tblPr/>
      <w:tcPr>
        <w:tcBorders>
          <w:top w:val="single" w:sz="18" w:space="0" w:color="04FF75" w:themeColor="accent3" w:themeTint="BF"/>
        </w:tcBorders>
      </w:tcPr>
    </w:tblStylePr>
    <w:tblStylePr w:type="firstCol">
      <w:rPr>
        <w:b/>
        <w:bCs/>
      </w:rPr>
    </w:tblStylePr>
    <w:tblStylePr w:type="lastCol">
      <w:rPr>
        <w:b/>
        <w:bCs/>
      </w:rPr>
    </w:tblStylePr>
    <w:tblStylePr w:type="band1Vert">
      <w:tblPr/>
      <w:tcPr>
        <w:shd w:val="clear" w:color="auto" w:fill="58FFA3" w:themeFill="accent3" w:themeFillTint="7F"/>
      </w:tcPr>
    </w:tblStylePr>
    <w:tblStylePr w:type="band1Horz">
      <w:tblPr/>
      <w:tcPr>
        <w:shd w:val="clear" w:color="auto" w:fill="58FFA3" w:themeFill="accent3" w:themeFillTint="7F"/>
      </w:tcPr>
    </w:tblStylePr>
  </w:style>
  <w:style w:type="table" w:styleId="Gemiddeldraster1-accent2">
    <w:name w:val="Medium Grid 1 Accent 2"/>
    <w:basedOn w:val="Standaardtabel"/>
    <w:uiPriority w:val="67"/>
    <w:rsid w:val="00E07762"/>
    <w:pPr>
      <w:spacing w:line="240" w:lineRule="auto"/>
    </w:pPr>
    <w:tblPr>
      <w:tblStyleRowBandSize w:val="1"/>
      <w:tblStyleColBandSize w:val="1"/>
      <w:tblBorders>
        <w:top w:val="single" w:sz="8" w:space="0" w:color="109AFF" w:themeColor="accent2" w:themeTint="BF"/>
        <w:left w:val="single" w:sz="8" w:space="0" w:color="109AFF" w:themeColor="accent2" w:themeTint="BF"/>
        <w:bottom w:val="single" w:sz="8" w:space="0" w:color="109AFF" w:themeColor="accent2" w:themeTint="BF"/>
        <w:right w:val="single" w:sz="8" w:space="0" w:color="109AFF" w:themeColor="accent2" w:themeTint="BF"/>
        <w:insideH w:val="single" w:sz="8" w:space="0" w:color="109AFF" w:themeColor="accent2" w:themeTint="BF"/>
        <w:insideV w:val="single" w:sz="8" w:space="0" w:color="109AFF" w:themeColor="accent2" w:themeTint="BF"/>
      </w:tblBorders>
    </w:tblPr>
    <w:tcPr>
      <w:shd w:val="clear" w:color="auto" w:fill="B0DDFF" w:themeFill="accent2" w:themeFillTint="3F"/>
    </w:tcPr>
    <w:tblStylePr w:type="firstRow">
      <w:rPr>
        <w:b/>
        <w:bCs/>
      </w:rPr>
    </w:tblStylePr>
    <w:tblStylePr w:type="lastRow">
      <w:rPr>
        <w:b/>
        <w:bCs/>
      </w:rPr>
      <w:tblPr/>
      <w:tcPr>
        <w:tcBorders>
          <w:top w:val="single" w:sz="18" w:space="0" w:color="109AFF" w:themeColor="accent2" w:themeTint="BF"/>
        </w:tcBorders>
      </w:tcPr>
    </w:tblStylePr>
    <w:tblStylePr w:type="firstCol">
      <w:rPr>
        <w:b/>
        <w:bCs/>
      </w:rPr>
    </w:tblStylePr>
    <w:tblStylePr w:type="lastCol">
      <w:rPr>
        <w:b/>
        <w:bCs/>
      </w:rPr>
    </w:tblStylePr>
    <w:tblStylePr w:type="band1Vert">
      <w:tblPr/>
      <w:tcPr>
        <w:shd w:val="clear" w:color="auto" w:fill="60BCFF" w:themeFill="accent2" w:themeFillTint="7F"/>
      </w:tcPr>
    </w:tblStylePr>
    <w:tblStylePr w:type="band1Horz">
      <w:tblPr/>
      <w:tcPr>
        <w:shd w:val="clear" w:color="auto" w:fill="60BCFF" w:themeFill="accent2" w:themeFillTint="7F"/>
      </w:tcPr>
    </w:tblStylePr>
  </w:style>
  <w:style w:type="table" w:styleId="Gemiddeldraster1-accent1">
    <w:name w:val="Medium Grid 1 Accent 1"/>
    <w:basedOn w:val="Standaardtabel"/>
    <w:uiPriority w:val="67"/>
    <w:rsid w:val="00E07762"/>
    <w:pPr>
      <w:spacing w:line="240" w:lineRule="auto"/>
    </w:pPr>
    <w:tblPr>
      <w:tblStyleRowBandSize w:val="1"/>
      <w:tblStyleColBandSize w:val="1"/>
      <w:tblBorders>
        <w:top w:val="single" w:sz="8" w:space="0" w:color="FF4040" w:themeColor="accent1" w:themeTint="BF"/>
        <w:left w:val="single" w:sz="8" w:space="0" w:color="FF4040" w:themeColor="accent1" w:themeTint="BF"/>
        <w:bottom w:val="single" w:sz="8" w:space="0" w:color="FF4040" w:themeColor="accent1" w:themeTint="BF"/>
        <w:right w:val="single" w:sz="8" w:space="0" w:color="FF4040" w:themeColor="accent1" w:themeTint="BF"/>
        <w:insideH w:val="single" w:sz="8" w:space="0" w:color="FF4040" w:themeColor="accent1" w:themeTint="BF"/>
        <w:insideV w:val="single" w:sz="8" w:space="0" w:color="FF4040" w:themeColor="accent1" w:themeTint="BF"/>
      </w:tblBorders>
    </w:tblPr>
    <w:tcPr>
      <w:shd w:val="clear" w:color="auto" w:fill="FFC0C0" w:themeFill="accent1" w:themeFillTint="3F"/>
    </w:tcPr>
    <w:tblStylePr w:type="firstRow">
      <w:rPr>
        <w:b/>
        <w:bCs/>
      </w:rPr>
    </w:tblStylePr>
    <w:tblStylePr w:type="lastRow">
      <w:rPr>
        <w:b/>
        <w:bCs/>
      </w:rPr>
      <w:tblPr/>
      <w:tcPr>
        <w:tcBorders>
          <w:top w:val="single" w:sz="18" w:space="0" w:color="FF4040" w:themeColor="accent1" w:themeTint="BF"/>
        </w:tcBorders>
      </w:tcPr>
    </w:tblStylePr>
    <w:tblStylePr w:type="firstCol">
      <w:rPr>
        <w:b/>
        <w:bCs/>
      </w:rPr>
    </w:tblStylePr>
    <w:tblStylePr w:type="lastCol">
      <w:rPr>
        <w:b/>
        <w:bCs/>
      </w:rPr>
    </w:tblStylePr>
    <w:tblStylePr w:type="band1Vert">
      <w:tblPr/>
      <w:tcPr>
        <w:shd w:val="clear" w:color="auto" w:fill="FF8080" w:themeFill="accent1" w:themeFillTint="7F"/>
      </w:tcPr>
    </w:tblStylePr>
    <w:tblStylePr w:type="band1Horz">
      <w:tblPr/>
      <w:tcPr>
        <w:shd w:val="clear" w:color="auto" w:fill="FF8080" w:themeFill="accent1" w:themeFillTint="7F"/>
      </w:tcPr>
    </w:tblStylePr>
  </w:style>
  <w:style w:type="table" w:styleId="Donkerelijst-accent6">
    <w:name w:val="Dark List Accent 6"/>
    <w:basedOn w:val="Standaardtabel"/>
    <w:uiPriority w:val="70"/>
    <w:rsid w:val="00E07762"/>
    <w:pPr>
      <w:spacing w:line="240" w:lineRule="auto"/>
    </w:pPr>
    <w:rPr>
      <w:color w:val="FFFFFF" w:themeColor="background1"/>
    </w:rPr>
    <w:tblPr>
      <w:tblStyleRowBandSize w:val="1"/>
      <w:tblStyleColBandSize w:val="1"/>
    </w:tblPr>
    <w:tcPr>
      <w:shd w:val="clear" w:color="auto" w:fill="FFFF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BF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BF00" w:themeFill="accent6" w:themeFillShade="BF"/>
      </w:tcPr>
    </w:tblStylePr>
    <w:tblStylePr w:type="band1Vert">
      <w:tblPr/>
      <w:tcPr>
        <w:tcBorders>
          <w:top w:val="nil"/>
          <w:left w:val="nil"/>
          <w:bottom w:val="nil"/>
          <w:right w:val="nil"/>
          <w:insideH w:val="nil"/>
          <w:insideV w:val="nil"/>
        </w:tcBorders>
        <w:shd w:val="clear" w:color="auto" w:fill="BFBF00" w:themeFill="accent6" w:themeFillShade="BF"/>
      </w:tcPr>
    </w:tblStylePr>
    <w:tblStylePr w:type="band1Horz">
      <w:tblPr/>
      <w:tcPr>
        <w:tcBorders>
          <w:top w:val="nil"/>
          <w:left w:val="nil"/>
          <w:bottom w:val="nil"/>
          <w:right w:val="nil"/>
          <w:insideH w:val="nil"/>
          <w:insideV w:val="nil"/>
        </w:tcBorders>
        <w:shd w:val="clear" w:color="auto" w:fill="BFBF00" w:themeFill="accent6" w:themeFillShade="BF"/>
      </w:tcPr>
    </w:tblStylePr>
  </w:style>
  <w:style w:type="table" w:styleId="Donkerelijst-accent5">
    <w:name w:val="Dark List Accent 5"/>
    <w:basedOn w:val="Standaardtabel"/>
    <w:uiPriority w:val="70"/>
    <w:rsid w:val="00E07762"/>
    <w:pPr>
      <w:spacing w:line="240" w:lineRule="auto"/>
    </w:pPr>
    <w:rPr>
      <w:color w:val="FFFFFF" w:themeColor="background1"/>
    </w:rPr>
    <w:tblPr>
      <w:tblStyleRowBandSize w:val="1"/>
      <w:tblStyleColBandSize w:val="1"/>
    </w:tblPr>
    <w:tcPr>
      <w:shd w:val="clear" w:color="auto" w:fill="FFC0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5" w:themeFillShade="BF"/>
      </w:tcPr>
    </w:tblStylePr>
    <w:tblStylePr w:type="band1Vert">
      <w:tblPr/>
      <w:tcPr>
        <w:tcBorders>
          <w:top w:val="nil"/>
          <w:left w:val="nil"/>
          <w:bottom w:val="nil"/>
          <w:right w:val="nil"/>
          <w:insideH w:val="nil"/>
          <w:insideV w:val="nil"/>
        </w:tcBorders>
        <w:shd w:val="clear" w:color="auto" w:fill="BF8F00" w:themeFill="accent5" w:themeFillShade="BF"/>
      </w:tcPr>
    </w:tblStylePr>
    <w:tblStylePr w:type="band1Horz">
      <w:tblPr/>
      <w:tcPr>
        <w:tcBorders>
          <w:top w:val="nil"/>
          <w:left w:val="nil"/>
          <w:bottom w:val="nil"/>
          <w:right w:val="nil"/>
          <w:insideH w:val="nil"/>
          <w:insideV w:val="nil"/>
        </w:tcBorders>
        <w:shd w:val="clear" w:color="auto" w:fill="BF8F00" w:themeFill="accent5" w:themeFillShade="BF"/>
      </w:tcPr>
    </w:tblStylePr>
  </w:style>
  <w:style w:type="table" w:styleId="Donkerelijst-accent4">
    <w:name w:val="Dark List Accent 4"/>
    <w:basedOn w:val="Standaardtabel"/>
    <w:uiPriority w:val="70"/>
    <w:rsid w:val="00E07762"/>
    <w:pPr>
      <w:spacing w:line="240" w:lineRule="auto"/>
    </w:pPr>
    <w:rPr>
      <w:color w:val="FFFFFF" w:themeColor="background1"/>
    </w:rPr>
    <w:tblPr>
      <w:tblStyleRowBandSize w:val="1"/>
      <w:tblStyleColBandSize w:val="1"/>
    </w:tblPr>
    <w:tcPr>
      <w:shd w:val="clear" w:color="auto" w:fill="7030A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184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3247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32477" w:themeFill="accent4" w:themeFillShade="BF"/>
      </w:tcPr>
    </w:tblStylePr>
    <w:tblStylePr w:type="band1Vert">
      <w:tblPr/>
      <w:tcPr>
        <w:tcBorders>
          <w:top w:val="nil"/>
          <w:left w:val="nil"/>
          <w:bottom w:val="nil"/>
          <w:right w:val="nil"/>
          <w:insideH w:val="nil"/>
          <w:insideV w:val="nil"/>
        </w:tcBorders>
        <w:shd w:val="clear" w:color="auto" w:fill="532477" w:themeFill="accent4" w:themeFillShade="BF"/>
      </w:tcPr>
    </w:tblStylePr>
    <w:tblStylePr w:type="band1Horz">
      <w:tblPr/>
      <w:tcPr>
        <w:tcBorders>
          <w:top w:val="nil"/>
          <w:left w:val="nil"/>
          <w:bottom w:val="nil"/>
          <w:right w:val="nil"/>
          <w:insideH w:val="nil"/>
          <w:insideV w:val="nil"/>
        </w:tcBorders>
        <w:shd w:val="clear" w:color="auto" w:fill="532477" w:themeFill="accent4" w:themeFillShade="BF"/>
      </w:tcPr>
    </w:tblStylePr>
  </w:style>
  <w:style w:type="table" w:styleId="Donkerelijst-accent3">
    <w:name w:val="Dark List Accent 3"/>
    <w:basedOn w:val="Standaardtabel"/>
    <w:uiPriority w:val="70"/>
    <w:rsid w:val="00E07762"/>
    <w:pPr>
      <w:spacing w:line="240" w:lineRule="auto"/>
    </w:pPr>
    <w:rPr>
      <w:color w:val="FFFFFF" w:themeColor="background1"/>
    </w:rPr>
    <w:tblPr>
      <w:tblStyleRowBandSize w:val="1"/>
      <w:tblStyleColBandSize w:val="1"/>
    </w:tblPr>
    <w:tcPr>
      <w:shd w:val="clear" w:color="auto" w:fill="00B05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72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833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833B" w:themeFill="accent3" w:themeFillShade="BF"/>
      </w:tcPr>
    </w:tblStylePr>
    <w:tblStylePr w:type="band1Vert">
      <w:tblPr/>
      <w:tcPr>
        <w:tcBorders>
          <w:top w:val="nil"/>
          <w:left w:val="nil"/>
          <w:bottom w:val="nil"/>
          <w:right w:val="nil"/>
          <w:insideH w:val="nil"/>
          <w:insideV w:val="nil"/>
        </w:tcBorders>
        <w:shd w:val="clear" w:color="auto" w:fill="00833B" w:themeFill="accent3" w:themeFillShade="BF"/>
      </w:tcPr>
    </w:tblStylePr>
    <w:tblStylePr w:type="band1Horz">
      <w:tblPr/>
      <w:tcPr>
        <w:tcBorders>
          <w:top w:val="nil"/>
          <w:left w:val="nil"/>
          <w:bottom w:val="nil"/>
          <w:right w:val="nil"/>
          <w:insideH w:val="nil"/>
          <w:insideV w:val="nil"/>
        </w:tcBorders>
        <w:shd w:val="clear" w:color="auto" w:fill="00833B" w:themeFill="accent3" w:themeFillShade="BF"/>
      </w:tcPr>
    </w:tblStylePr>
  </w:style>
  <w:style w:type="table" w:styleId="Donkerelijst-accent2">
    <w:name w:val="Dark List Accent 2"/>
    <w:basedOn w:val="Standaardtabel"/>
    <w:uiPriority w:val="70"/>
    <w:rsid w:val="00E07762"/>
    <w:pPr>
      <w:spacing w:line="240" w:lineRule="auto"/>
    </w:pPr>
    <w:rPr>
      <w:color w:val="FFFFFF" w:themeColor="background1"/>
    </w:rPr>
    <w:tblPr>
      <w:tblStyleRowBandSize w:val="1"/>
      <w:tblStyleColBandSize w:val="1"/>
    </w:tblPr>
    <w:tcPr>
      <w:shd w:val="clear" w:color="auto" w:fill="0070C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75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538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538F" w:themeFill="accent2" w:themeFillShade="BF"/>
      </w:tcPr>
    </w:tblStylePr>
    <w:tblStylePr w:type="band1Vert">
      <w:tblPr/>
      <w:tcPr>
        <w:tcBorders>
          <w:top w:val="nil"/>
          <w:left w:val="nil"/>
          <w:bottom w:val="nil"/>
          <w:right w:val="nil"/>
          <w:insideH w:val="nil"/>
          <w:insideV w:val="nil"/>
        </w:tcBorders>
        <w:shd w:val="clear" w:color="auto" w:fill="00538F" w:themeFill="accent2" w:themeFillShade="BF"/>
      </w:tcPr>
    </w:tblStylePr>
    <w:tblStylePr w:type="band1Horz">
      <w:tblPr/>
      <w:tcPr>
        <w:tcBorders>
          <w:top w:val="nil"/>
          <w:left w:val="nil"/>
          <w:bottom w:val="nil"/>
          <w:right w:val="nil"/>
          <w:insideH w:val="nil"/>
          <w:insideV w:val="nil"/>
        </w:tcBorders>
        <w:shd w:val="clear" w:color="auto" w:fill="00538F" w:themeFill="accent2" w:themeFillShade="BF"/>
      </w:tcPr>
    </w:tblStylePr>
  </w:style>
  <w:style w:type="table" w:styleId="Donkerelijst-accent1">
    <w:name w:val="Dark List Accent 1"/>
    <w:basedOn w:val="Standaardtabel"/>
    <w:uiPriority w:val="70"/>
    <w:rsid w:val="00E07762"/>
    <w:pPr>
      <w:spacing w:line="240" w:lineRule="auto"/>
    </w:pPr>
    <w:rPr>
      <w:color w:val="FFFFFF" w:themeColor="background1"/>
    </w:rPr>
    <w:tblPr>
      <w:tblStyleRowBandSize w:val="1"/>
      <w:tblStyleColBandSize w:val="1"/>
    </w:tblPr>
    <w:tcPr>
      <w:shd w:val="clear" w:color="auto" w:fill="FF00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F00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F0000" w:themeFill="accent1" w:themeFillShade="BF"/>
      </w:tcPr>
    </w:tblStylePr>
    <w:tblStylePr w:type="band1Vert">
      <w:tblPr/>
      <w:tcPr>
        <w:tcBorders>
          <w:top w:val="nil"/>
          <w:left w:val="nil"/>
          <w:bottom w:val="nil"/>
          <w:right w:val="nil"/>
          <w:insideH w:val="nil"/>
          <w:insideV w:val="nil"/>
        </w:tcBorders>
        <w:shd w:val="clear" w:color="auto" w:fill="BF0000" w:themeFill="accent1" w:themeFillShade="BF"/>
      </w:tcPr>
    </w:tblStylePr>
    <w:tblStylePr w:type="band1Horz">
      <w:tblPr/>
      <w:tcPr>
        <w:tcBorders>
          <w:top w:val="nil"/>
          <w:left w:val="nil"/>
          <w:bottom w:val="nil"/>
          <w:right w:val="nil"/>
          <w:insideH w:val="nil"/>
          <w:insideV w:val="nil"/>
        </w:tcBorders>
        <w:shd w:val="clear" w:color="auto" w:fill="BF0000" w:themeFill="accent1" w:themeFillShade="BF"/>
      </w:tcPr>
    </w:tblStylePr>
  </w:style>
  <w:style w:type="paragraph" w:styleId="Bibliografie">
    <w:name w:val="Bibliography"/>
    <w:basedOn w:val="ZsysbasisAC"/>
    <w:next w:val="BasistekstAC"/>
    <w:uiPriority w:val="98"/>
    <w:semiHidden/>
    <w:rsid w:val="00E07762"/>
  </w:style>
  <w:style w:type="paragraph" w:styleId="Citaat">
    <w:name w:val="Quote"/>
    <w:basedOn w:val="ZsysbasisAC"/>
    <w:next w:val="BasistekstAC"/>
    <w:link w:val="CitaatChar"/>
    <w:uiPriority w:val="98"/>
    <w:semiHidden/>
    <w:rsid w:val="00E07762"/>
    <w:rPr>
      <w:i/>
      <w:iCs/>
    </w:rPr>
  </w:style>
  <w:style w:type="character" w:customStyle="1" w:styleId="CitaatChar">
    <w:name w:val="Citaat Char"/>
    <w:basedOn w:val="Standaardalinea-lettertype"/>
    <w:link w:val="Citaat"/>
    <w:uiPriority w:val="29"/>
    <w:semiHidden/>
    <w:rsid w:val="00F33259"/>
    <w:rPr>
      <w:rFonts w:ascii="Maiandra GD" w:hAnsi="Maiandra GD" w:cs="Maiandra GD"/>
      <w:i/>
      <w:iCs/>
      <w:color w:val="000000" w:themeColor="text1"/>
      <w:sz w:val="18"/>
      <w:szCs w:val="18"/>
    </w:rPr>
  </w:style>
  <w:style w:type="paragraph" w:styleId="Duidelijkcitaat">
    <w:name w:val="Intense Quote"/>
    <w:basedOn w:val="ZsysbasisAC"/>
    <w:next w:val="BasistekstAC"/>
    <w:link w:val="DuidelijkcitaatChar"/>
    <w:uiPriority w:val="98"/>
    <w:semiHidden/>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F33259"/>
    <w:rPr>
      <w:rFonts w:ascii="Maiandra GD" w:hAnsi="Maiandra GD" w:cs="Maiandra GD"/>
      <w:b/>
      <w:bCs/>
      <w:i/>
      <w:iCs/>
      <w:sz w:val="18"/>
      <w:szCs w:val="18"/>
    </w:rPr>
  </w:style>
  <w:style w:type="character" w:styleId="Eindnootmarkering">
    <w:name w:val="endnote reference"/>
    <w:aliases w:val="Eindnootmarkering AC"/>
    <w:basedOn w:val="Standaardalinea-lettertype"/>
    <w:uiPriority w:val="4"/>
    <w:rsid w:val="002F24B2"/>
    <w:rPr>
      <w:sz w:val="16"/>
      <w:vertAlign w:val="superscript"/>
    </w:rPr>
  </w:style>
  <w:style w:type="paragraph" w:styleId="Geenafstand">
    <w:name w:val="No Spacing"/>
    <w:basedOn w:val="ZsysbasisAC"/>
    <w:next w:val="BasistekstAC"/>
    <w:uiPriority w:val="98"/>
    <w:semiHidden/>
    <w:rsid w:val="00D27D0E"/>
  </w:style>
  <w:style w:type="character" w:styleId="HTMLCode">
    <w:name w:val="HTML Code"/>
    <w:basedOn w:val="Standaardalinea-lettertype"/>
    <w:uiPriority w:val="98"/>
    <w:semiHidden/>
    <w:rsid w:val="00E07762"/>
    <w:rPr>
      <w:rFonts w:ascii="Consolas" w:hAnsi="Consolas"/>
      <w:sz w:val="20"/>
      <w:szCs w:val="20"/>
    </w:rPr>
  </w:style>
  <w:style w:type="character" w:styleId="HTMLDefinition">
    <w:name w:val="HTML Definition"/>
    <w:basedOn w:val="Standaardalinea-lettertype"/>
    <w:uiPriority w:val="98"/>
    <w:semiHidden/>
    <w:rsid w:val="00E07762"/>
    <w:rPr>
      <w:i/>
      <w:iCs/>
    </w:rPr>
  </w:style>
  <w:style w:type="character" w:styleId="HTMLVariable">
    <w:name w:val="HTML Variable"/>
    <w:basedOn w:val="Standaardalinea-lettertype"/>
    <w:uiPriority w:val="98"/>
    <w:semiHidden/>
    <w:rsid w:val="00E07762"/>
    <w:rPr>
      <w:i/>
      <w:iCs/>
    </w:rPr>
  </w:style>
  <w:style w:type="character" w:styleId="HTML-acroniem">
    <w:name w:val="HTML Acronym"/>
    <w:basedOn w:val="Standaardalinea-lettertype"/>
    <w:uiPriority w:val="98"/>
    <w:semiHidden/>
    <w:rsid w:val="00E07762"/>
  </w:style>
  <w:style w:type="character" w:styleId="HTML-citaat">
    <w:name w:val="HTML Cite"/>
    <w:basedOn w:val="Standaardalinea-lettertype"/>
    <w:uiPriority w:val="98"/>
    <w:semiHidden/>
    <w:rsid w:val="00E07762"/>
    <w:rPr>
      <w:i/>
      <w:iCs/>
    </w:rPr>
  </w:style>
  <w:style w:type="character" w:styleId="HTML-schrijfmachine">
    <w:name w:val="HTML Typewriter"/>
    <w:basedOn w:val="Standaardalinea-lettertype"/>
    <w:uiPriority w:val="98"/>
    <w:semiHidden/>
    <w:rsid w:val="00E07762"/>
    <w:rPr>
      <w:rFonts w:ascii="Consolas" w:hAnsi="Consolas"/>
      <w:sz w:val="20"/>
      <w:szCs w:val="20"/>
    </w:rPr>
  </w:style>
  <w:style w:type="character" w:styleId="HTML-toetsenbord">
    <w:name w:val="HTML Keyboard"/>
    <w:basedOn w:val="Standaardalinea-lettertype"/>
    <w:uiPriority w:val="98"/>
    <w:semiHidden/>
    <w:rsid w:val="00E07762"/>
    <w:rPr>
      <w:rFonts w:ascii="Consolas" w:hAnsi="Consolas"/>
      <w:sz w:val="20"/>
      <w:szCs w:val="20"/>
    </w:rPr>
  </w:style>
  <w:style w:type="character" w:styleId="HTML-voorbeeld">
    <w:name w:val="HTML Sample"/>
    <w:basedOn w:val="Standaardalinea-lettertype"/>
    <w:uiPriority w:val="98"/>
    <w:semiHidden/>
    <w:rsid w:val="00E07762"/>
    <w:rPr>
      <w:rFonts w:ascii="Consolas" w:hAnsi="Consolas"/>
      <w:sz w:val="24"/>
      <w:szCs w:val="24"/>
    </w:rPr>
  </w:style>
  <w:style w:type="paragraph" w:styleId="Kopvaninhoudsopgave">
    <w:name w:val="TOC Heading"/>
    <w:basedOn w:val="ZsysbasisAC"/>
    <w:next w:val="BasistekstAC"/>
    <w:uiPriority w:val="98"/>
    <w:semiHidden/>
    <w:unhideWhenUsed/>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AC"/>
    <w:next w:val="BasistekstAC"/>
    <w:uiPriority w:val="98"/>
    <w:semiHidden/>
    <w:rsid w:val="00E7078D"/>
    <w:pPr>
      <w:ind w:left="720"/>
    </w:pPr>
  </w:style>
  <w:style w:type="character" w:styleId="Nadruk">
    <w:name w:val="Emphasis"/>
    <w:basedOn w:val="Standaardalinea-lettertype"/>
    <w:uiPriority w:val="98"/>
    <w:semiHidden/>
    <w:rsid w:val="00E07762"/>
    <w:rPr>
      <w:i/>
      <w:iCs/>
    </w:rPr>
  </w:style>
  <w:style w:type="character" w:styleId="Regelnummer">
    <w:name w:val="line number"/>
    <w:basedOn w:val="Standaardalinea-lettertype"/>
    <w:uiPriority w:val="98"/>
    <w:semiHidden/>
    <w:rsid w:val="00E07762"/>
  </w:style>
  <w:style w:type="numbering" w:customStyle="1" w:styleId="KopnummeringAC">
    <w:name w:val="Kopnummering AC"/>
    <w:uiPriority w:val="4"/>
    <w:semiHidden/>
    <w:rsid w:val="00345315"/>
    <w:pPr>
      <w:numPr>
        <w:numId w:val="9"/>
      </w:numPr>
    </w:pPr>
  </w:style>
  <w:style w:type="paragraph" w:customStyle="1" w:styleId="ZsyseenpuntAC">
    <w:name w:val="Zsyseenpunt AC"/>
    <w:basedOn w:val="ZsysbasisAC"/>
    <w:uiPriority w:val="4"/>
    <w:semiHidden/>
    <w:rsid w:val="00756C31"/>
    <w:pPr>
      <w:spacing w:line="20" w:lineRule="exact"/>
    </w:pPr>
    <w:rPr>
      <w:sz w:val="2"/>
    </w:rPr>
  </w:style>
  <w:style w:type="paragraph" w:customStyle="1" w:styleId="ZsysbasisdocumentgegevensAC">
    <w:name w:val="Zsysbasisdocumentgegevens AC"/>
    <w:basedOn w:val="ZsysbasisAC"/>
    <w:next w:val="BasistekstAC"/>
    <w:link w:val="ZsysbasisdocumentgegevensACChar"/>
    <w:uiPriority w:val="4"/>
    <w:semiHidden/>
    <w:rsid w:val="00CB59DA"/>
    <w:pPr>
      <w:spacing w:line="240" w:lineRule="exact"/>
    </w:pPr>
    <w:rPr>
      <w:noProof/>
    </w:rPr>
  </w:style>
  <w:style w:type="paragraph" w:customStyle="1" w:styleId="DocumentgegevenskopjeAC">
    <w:name w:val="Documentgegevens kopje AC"/>
    <w:basedOn w:val="ZsysbasisdocumentgegevensAC"/>
    <w:uiPriority w:val="4"/>
    <w:rsid w:val="00CB59DA"/>
    <w:rPr>
      <w:sz w:val="15"/>
    </w:rPr>
  </w:style>
  <w:style w:type="paragraph" w:customStyle="1" w:styleId="DocumentgegevensAC">
    <w:name w:val="Documentgegevens AC"/>
    <w:basedOn w:val="ZsysbasisdocumentgegevensAC"/>
    <w:uiPriority w:val="4"/>
    <w:rsid w:val="00756C31"/>
  </w:style>
  <w:style w:type="paragraph" w:customStyle="1" w:styleId="DocumentgegevensdatumAC">
    <w:name w:val="Documentgegevens datum AC"/>
    <w:basedOn w:val="ZsysbasisdocumentgegevensAC"/>
    <w:uiPriority w:val="4"/>
    <w:rsid w:val="00756C31"/>
  </w:style>
  <w:style w:type="paragraph" w:customStyle="1" w:styleId="DocumentgegevensonderwerpAC">
    <w:name w:val="Documentgegevens onderwerp AC"/>
    <w:basedOn w:val="ZsysbasisdocumentgegevensAC"/>
    <w:uiPriority w:val="4"/>
    <w:rsid w:val="00C87372"/>
    <w:rPr>
      <w:noProof w:val="0"/>
    </w:rPr>
  </w:style>
  <w:style w:type="paragraph" w:customStyle="1" w:styleId="DocumentgegevensdossiernummerAC">
    <w:name w:val="Documentgegevens dossiernummer AC"/>
    <w:basedOn w:val="ZsysbasisdocumentgegevensAC"/>
    <w:link w:val="DocumentgegevensdossiernummerACChar"/>
    <w:uiPriority w:val="4"/>
    <w:rsid w:val="00756C31"/>
  </w:style>
  <w:style w:type="paragraph" w:customStyle="1" w:styleId="PaginanummerAC">
    <w:name w:val="Paginanummer AC"/>
    <w:basedOn w:val="ZsysbasisdocumentgegevensAC"/>
    <w:uiPriority w:val="4"/>
    <w:rsid w:val="00B80328"/>
    <w:pPr>
      <w:jc w:val="right"/>
    </w:pPr>
  </w:style>
  <w:style w:type="paragraph" w:customStyle="1" w:styleId="AfzendergegevensAC">
    <w:name w:val="Afzendergegevens AC"/>
    <w:basedOn w:val="ZsysbasisdocumentgegevensAC"/>
    <w:uiPriority w:val="4"/>
    <w:rsid w:val="00135E7B"/>
  </w:style>
  <w:style w:type="paragraph" w:customStyle="1" w:styleId="AfzendergegevenskopjeAC">
    <w:name w:val="Afzendergegevens kopje AC"/>
    <w:basedOn w:val="ZsysbasisdocumentgegevensAC"/>
    <w:uiPriority w:val="4"/>
    <w:rsid w:val="00135E7B"/>
  </w:style>
  <w:style w:type="numbering" w:customStyle="1" w:styleId="OpsommingtekenAC">
    <w:name w:val="Opsomming teken AC"/>
    <w:uiPriority w:val="4"/>
    <w:semiHidden/>
    <w:rsid w:val="00AD44F1"/>
    <w:pPr>
      <w:numPr>
        <w:numId w:val="10"/>
      </w:numPr>
    </w:pPr>
  </w:style>
  <w:style w:type="paragraph" w:customStyle="1" w:styleId="AlineavoorafbeeldingAC">
    <w:name w:val="Alinea voor afbeelding AC"/>
    <w:basedOn w:val="ZsysbasisAC"/>
    <w:next w:val="BasistekstAC"/>
    <w:uiPriority w:val="4"/>
    <w:qFormat/>
    <w:rsid w:val="00BB239A"/>
  </w:style>
  <w:style w:type="paragraph" w:customStyle="1" w:styleId="TitelAC">
    <w:name w:val="Titel AC"/>
    <w:basedOn w:val="ZsysbasisAC"/>
    <w:uiPriority w:val="4"/>
    <w:qFormat/>
    <w:rsid w:val="000E1539"/>
    <w:pPr>
      <w:keepLines/>
    </w:pPr>
  </w:style>
  <w:style w:type="paragraph" w:customStyle="1" w:styleId="SubtitelAC">
    <w:name w:val="Subtitel AC"/>
    <w:basedOn w:val="ZsysbasisAC"/>
    <w:uiPriority w:val="4"/>
    <w:qFormat/>
    <w:rsid w:val="000E1539"/>
    <w:pPr>
      <w:keepLines/>
    </w:pPr>
  </w:style>
  <w:style w:type="numbering" w:customStyle="1" w:styleId="BijlagenummeringAC">
    <w:name w:val="Bijlagenummering AC"/>
    <w:uiPriority w:val="4"/>
    <w:semiHidden/>
    <w:rsid w:val="00345315"/>
    <w:pPr>
      <w:numPr>
        <w:numId w:val="11"/>
      </w:numPr>
    </w:pPr>
  </w:style>
  <w:style w:type="paragraph" w:customStyle="1" w:styleId="Bijlagekop1AC">
    <w:name w:val="Bijlage kop 1 AC"/>
    <w:basedOn w:val="ZsysbasisAC"/>
    <w:next w:val="BasistekstAC"/>
    <w:uiPriority w:val="4"/>
    <w:qFormat/>
    <w:rsid w:val="00345315"/>
    <w:pPr>
      <w:keepNext/>
      <w:keepLines/>
      <w:numPr>
        <w:numId w:val="29"/>
      </w:numPr>
      <w:tabs>
        <w:tab w:val="left" w:pos="709"/>
      </w:tabs>
      <w:spacing w:before="240" w:after="180" w:line="300" w:lineRule="atLeast"/>
      <w:outlineLvl w:val="0"/>
    </w:pPr>
    <w:rPr>
      <w:b/>
      <w:bCs/>
      <w:sz w:val="22"/>
      <w:szCs w:val="32"/>
    </w:rPr>
  </w:style>
  <w:style w:type="paragraph" w:customStyle="1" w:styleId="Bijlagekop2AC">
    <w:name w:val="Bijlage kop 2 AC"/>
    <w:basedOn w:val="ZsysbasisAC"/>
    <w:next w:val="BasistekstAC"/>
    <w:uiPriority w:val="4"/>
    <w:qFormat/>
    <w:rsid w:val="00345315"/>
    <w:pPr>
      <w:keepNext/>
      <w:keepLines/>
      <w:numPr>
        <w:ilvl w:val="1"/>
        <w:numId w:val="29"/>
      </w:numPr>
      <w:outlineLvl w:val="1"/>
    </w:pPr>
    <w:rPr>
      <w:b/>
    </w:rPr>
  </w:style>
  <w:style w:type="paragraph" w:styleId="Onderwerpvanopmerking">
    <w:name w:val="annotation subject"/>
    <w:basedOn w:val="ZsysbasisAC"/>
    <w:next w:val="BasistekstAC"/>
    <w:link w:val="OnderwerpvanopmerkingChar"/>
    <w:uiPriority w:val="98"/>
    <w:semiHidden/>
    <w:rsid w:val="00E7078D"/>
    <w:rPr>
      <w:b/>
      <w:bCs/>
      <w:szCs w:val="20"/>
    </w:rPr>
  </w:style>
  <w:style w:type="character" w:customStyle="1" w:styleId="OnderwerpvanopmerkingChar">
    <w:name w:val="Onderwerp van opmerking Char"/>
    <w:basedOn w:val="TekstopmerkingChar"/>
    <w:link w:val="Onderwerpvanopmerking"/>
    <w:rsid w:val="00E7078D"/>
    <w:rPr>
      <w:rFonts w:asciiTheme="minorHAnsi" w:hAnsiTheme="minorHAnsi" w:cs="Maiandra GD"/>
      <w:b/>
      <w:bCs/>
      <w:color w:val="000000" w:themeColor="text1"/>
      <w:sz w:val="18"/>
      <w:szCs w:val="18"/>
    </w:rPr>
  </w:style>
  <w:style w:type="character" w:customStyle="1" w:styleId="Plattetekst2Char">
    <w:name w:val="Platte tekst 2 Char"/>
    <w:basedOn w:val="Standaardalinea-lettertype"/>
    <w:link w:val="Plattetekst2"/>
    <w:rsid w:val="00E7078D"/>
    <w:rPr>
      <w:rFonts w:ascii="Maiandra GD" w:hAnsi="Maiandra GD" w:cs="Maiandra GD"/>
      <w:sz w:val="18"/>
      <w:szCs w:val="18"/>
    </w:rPr>
  </w:style>
  <w:style w:type="character" w:customStyle="1" w:styleId="PlattetekstChar">
    <w:name w:val="Platte tekst Char"/>
    <w:basedOn w:val="ZsysbasisACChar"/>
    <w:link w:val="Plattetekst"/>
    <w:semiHidden/>
    <w:rsid w:val="00E7078D"/>
    <w:rPr>
      <w:rFonts w:asciiTheme="minorHAnsi" w:hAnsiTheme="minorHAnsi" w:cs="Maiandra GD"/>
      <w:color w:val="000000" w:themeColor="text1"/>
      <w:sz w:val="18"/>
      <w:szCs w:val="18"/>
    </w:rPr>
  </w:style>
  <w:style w:type="character" w:customStyle="1" w:styleId="Platteteksteersteinspringing2Char">
    <w:name w:val="Platte tekst eerste inspringing 2 Char"/>
    <w:basedOn w:val="PlattetekstinspringenChar"/>
    <w:link w:val="Platteteksteersteinspringing2"/>
    <w:rsid w:val="00E7078D"/>
    <w:rPr>
      <w:rFonts w:ascii="Maiandra GD" w:hAnsi="Maiandra GD" w:cs="Maiandra GD"/>
      <w:sz w:val="18"/>
      <w:szCs w:val="18"/>
    </w:rPr>
  </w:style>
  <w:style w:type="paragraph" w:styleId="Plattetekstinspringen2">
    <w:name w:val="Body Text Indent 2"/>
    <w:basedOn w:val="ZsysbasisAC"/>
    <w:next w:val="BasistekstAC"/>
    <w:link w:val="Plattetekstinspringen2Char"/>
    <w:uiPriority w:val="98"/>
    <w:semiHidden/>
    <w:rsid w:val="00E7078D"/>
    <w:pPr>
      <w:ind w:left="284"/>
    </w:pPr>
  </w:style>
  <w:style w:type="character" w:customStyle="1" w:styleId="Plattetekstinspringen2Char">
    <w:name w:val="Platte tekst inspringen 2 Char"/>
    <w:basedOn w:val="Standaardalinea-lettertype"/>
    <w:link w:val="Plattetekstinspringen2"/>
    <w:rsid w:val="00E7078D"/>
    <w:rPr>
      <w:rFonts w:ascii="Maiandra GD" w:hAnsi="Maiandra GD" w:cs="Maiandra GD"/>
      <w:sz w:val="18"/>
      <w:szCs w:val="18"/>
    </w:rPr>
  </w:style>
  <w:style w:type="paragraph" w:styleId="Plattetekstinspringen3">
    <w:name w:val="Body Text Indent 3"/>
    <w:basedOn w:val="ZsysbasisAC"/>
    <w:next w:val="BasistekstAC"/>
    <w:link w:val="Plattetekstinspringen3Char"/>
    <w:uiPriority w:val="98"/>
    <w:semiHidden/>
    <w:rsid w:val="00E7078D"/>
    <w:pPr>
      <w:ind w:left="284"/>
    </w:pPr>
    <w:rPr>
      <w:szCs w:val="16"/>
    </w:rPr>
  </w:style>
  <w:style w:type="character" w:customStyle="1" w:styleId="Plattetekstinspringen3Char">
    <w:name w:val="Platte tekst inspringen 3 Char"/>
    <w:basedOn w:val="Standaardalinea-lettertype"/>
    <w:link w:val="Plattetekstinspringen3"/>
    <w:rsid w:val="00E7078D"/>
    <w:rPr>
      <w:rFonts w:ascii="Maiandra GD" w:hAnsi="Maiandra GD" w:cs="Maiandra GD"/>
      <w:sz w:val="18"/>
      <w:szCs w:val="16"/>
    </w:rPr>
  </w:style>
  <w:style w:type="paragraph" w:styleId="Lijstmetafbeeldingen">
    <w:name w:val="table of figures"/>
    <w:aliases w:val="Lijst met afbeeldingen AC"/>
    <w:basedOn w:val="ZsysbasisAC"/>
    <w:next w:val="BasistekstAC"/>
    <w:uiPriority w:val="4"/>
    <w:rsid w:val="00DD2A9E"/>
  </w:style>
  <w:style w:type="table" w:customStyle="1" w:styleId="TabelzonderopmaakAC">
    <w:name w:val="Tabel zonder opmaak AC"/>
    <w:basedOn w:val="Standaardtabel"/>
    <w:uiPriority w:val="99"/>
    <w:qFormat/>
    <w:rsid w:val="00D16E87"/>
    <w:pPr>
      <w:spacing w:line="240" w:lineRule="auto"/>
    </w:pPr>
    <w:tblPr>
      <w:tblCellMar>
        <w:left w:w="0" w:type="dxa"/>
        <w:right w:w="0" w:type="dxa"/>
      </w:tblCellMar>
    </w:tblPr>
  </w:style>
  <w:style w:type="paragraph" w:customStyle="1" w:styleId="ZsysbasistocAC">
    <w:name w:val="Zsysbasistoc AC"/>
    <w:basedOn w:val="ZsysbasisAC"/>
    <w:next w:val="BasistekstAC"/>
    <w:uiPriority w:val="4"/>
    <w:semiHidden/>
    <w:rsid w:val="00364B2C"/>
    <w:pPr>
      <w:ind w:left="709" w:right="567" w:hanging="709"/>
    </w:pPr>
  </w:style>
  <w:style w:type="numbering" w:customStyle="1" w:styleId="AgendapuntlijstAC">
    <w:name w:val="Agendapunt (lijst) AC"/>
    <w:uiPriority w:val="4"/>
    <w:semiHidden/>
    <w:rsid w:val="001C6232"/>
    <w:pPr>
      <w:numPr>
        <w:numId w:val="23"/>
      </w:numPr>
    </w:pPr>
  </w:style>
  <w:style w:type="paragraph" w:customStyle="1" w:styleId="AgendapuntAC">
    <w:name w:val="Agendapunt AC"/>
    <w:basedOn w:val="ZsysbasisAC"/>
    <w:uiPriority w:val="4"/>
    <w:rsid w:val="001C6232"/>
    <w:pPr>
      <w:numPr>
        <w:numId w:val="24"/>
      </w:numPr>
    </w:pPr>
  </w:style>
  <w:style w:type="paragraph" w:customStyle="1" w:styleId="ZsysbasistabeltekstAC">
    <w:name w:val="Zsysbasistabeltekst AC"/>
    <w:basedOn w:val="ZsysbasisAC"/>
    <w:next w:val="TabeltekstAC"/>
    <w:uiPriority w:val="4"/>
    <w:semiHidden/>
    <w:rsid w:val="00312D26"/>
  </w:style>
  <w:style w:type="paragraph" w:customStyle="1" w:styleId="TabeltekstAC">
    <w:name w:val="Tabeltekst AC"/>
    <w:basedOn w:val="ZsysbasistabeltekstAC"/>
    <w:uiPriority w:val="4"/>
    <w:rsid w:val="00312D26"/>
  </w:style>
  <w:style w:type="paragraph" w:customStyle="1" w:styleId="TabelkopjeAC">
    <w:name w:val="Tabelkopje AC"/>
    <w:basedOn w:val="ZsysbasistabeltekstAC"/>
    <w:next w:val="TabeltekstAC"/>
    <w:uiPriority w:val="4"/>
    <w:rsid w:val="00312D26"/>
  </w:style>
  <w:style w:type="paragraph" w:customStyle="1" w:styleId="DocumentnaamAC">
    <w:name w:val="Documentnaam AC"/>
    <w:basedOn w:val="ZsysbasisAC"/>
    <w:next w:val="BasistekstAC"/>
    <w:uiPriority w:val="4"/>
    <w:rsid w:val="00B30352"/>
  </w:style>
  <w:style w:type="paragraph" w:customStyle="1" w:styleId="DocumentgegevensklantnummerAC">
    <w:name w:val="Documentgegevens klantnummer AC"/>
    <w:basedOn w:val="ZsysbasisdocumentgegevensAC"/>
    <w:next w:val="DocumentgegevensdossiernummerAC"/>
    <w:link w:val="DocumentgegevensklantnummerACChar"/>
    <w:uiPriority w:val="4"/>
    <w:rsid w:val="00CB59DA"/>
  </w:style>
  <w:style w:type="character" w:customStyle="1" w:styleId="ZsysbasisdocumentgegevensACChar">
    <w:name w:val="Zsysbasisdocumentgegevens AC Char"/>
    <w:basedOn w:val="ZsysbasisACChar"/>
    <w:link w:val="ZsysbasisdocumentgegevensAC"/>
    <w:semiHidden/>
    <w:rsid w:val="00CB59DA"/>
    <w:rPr>
      <w:rFonts w:ascii="Arial" w:hAnsi="Arial" w:cs="Maiandra GD"/>
      <w:noProof/>
      <w:color w:val="000000" w:themeColor="text1"/>
      <w:sz w:val="18"/>
      <w:szCs w:val="18"/>
    </w:rPr>
  </w:style>
  <w:style w:type="character" w:customStyle="1" w:styleId="DocumentgegevensdossiernummerACChar">
    <w:name w:val="Documentgegevens dossiernummer AC Char"/>
    <w:basedOn w:val="ZsysbasisdocumentgegevensACChar"/>
    <w:link w:val="DocumentgegevensdossiernummerAC"/>
    <w:rsid w:val="00CB59DA"/>
    <w:rPr>
      <w:rFonts w:ascii="Arial" w:hAnsi="Arial" w:cs="Maiandra GD"/>
      <w:noProof/>
      <w:color w:val="000000" w:themeColor="text1"/>
      <w:sz w:val="18"/>
      <w:szCs w:val="18"/>
    </w:rPr>
  </w:style>
  <w:style w:type="character" w:customStyle="1" w:styleId="DocumentgegevensklantnummerACChar">
    <w:name w:val="Documentgegevens klantnummer AC Char"/>
    <w:basedOn w:val="DocumentgegevensdossiernummerACChar"/>
    <w:link w:val="DocumentgegevensklantnummerAC"/>
    <w:rsid w:val="00CB59DA"/>
    <w:rPr>
      <w:rFonts w:ascii="Arial" w:hAnsi="Arial" w:cs="Maiandra GD"/>
      <w:noProof/>
      <w:color w:val="000000" w:themeColor="text1"/>
      <w:sz w:val="18"/>
      <w:szCs w:val="18"/>
    </w:rPr>
  </w:style>
  <w:style w:type="paragraph" w:customStyle="1" w:styleId="DocumentgegevensuwkenmerkAC">
    <w:name w:val="Documentgegevens uw kenmerk AC"/>
    <w:basedOn w:val="ZsysbasisdocumentgegevensAC"/>
    <w:next w:val="DocumentgegevensdossiernummerAC"/>
    <w:link w:val="DocumentgegevensuwkenmerkACChar"/>
    <w:uiPriority w:val="4"/>
    <w:rsid w:val="00FB33C7"/>
  </w:style>
  <w:style w:type="character" w:customStyle="1" w:styleId="DocumentgegevensuwkenmerkACChar">
    <w:name w:val="Documentgegevens uw kenmerk AC Char"/>
    <w:basedOn w:val="DocumentgegevensklantnummerACChar"/>
    <w:link w:val="DocumentgegevensuwkenmerkAC"/>
    <w:rsid w:val="00FB33C7"/>
    <w:rPr>
      <w:rFonts w:ascii="Arial" w:hAnsi="Arial" w:cs="Maiandra GD"/>
      <w:noProof/>
      <w:color w:val="000000" w:themeColor="text1"/>
      <w:sz w:val="18"/>
      <w:szCs w:val="18"/>
    </w:rPr>
  </w:style>
  <w:style w:type="paragraph" w:styleId="Revisie">
    <w:name w:val="Revision"/>
    <w:hidden/>
    <w:uiPriority w:val="99"/>
    <w:semiHidden/>
    <w:rsid w:val="005D59C2"/>
    <w:pPr>
      <w:spacing w:line="240" w:lineRule="auto"/>
    </w:pPr>
    <w:rPr>
      <w:rFonts w:ascii="Arial" w:hAnsi="Arial" w:cs="Maiandra GD"/>
      <w:color w:val="000000" w:themeColor="text1"/>
      <w:sz w:val="18"/>
      <w:szCs w:val="18"/>
    </w:rPr>
  </w:style>
  <w:style w:type="character" w:customStyle="1" w:styleId="KoptekstChar">
    <w:name w:val="Koptekst Char"/>
    <w:basedOn w:val="Standaardalinea-lettertype"/>
    <w:link w:val="Koptekst"/>
    <w:uiPriority w:val="98"/>
    <w:semiHidden/>
    <w:rsid w:val="00723884"/>
    <w:rPr>
      <w:rFonts w:ascii="Arial" w:hAnsi="Arial" w:cs="Maiandra GD"/>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KADANZADVOCATEN.NL"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glossaryDocument" Target="glossary/document.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C0750F6CB584E109EF389793FE24497"/>
        <w:category>
          <w:name w:val="Algemeen"/>
          <w:gallery w:val="placeholder"/>
        </w:category>
        <w:types>
          <w:type w:val="bbPlcHdr"/>
        </w:types>
        <w:behaviors>
          <w:behavior w:val="content"/>
        </w:behaviors>
        <w:guid w:val="{ED754427-F31B-471B-BE9A-BEAD8BB83699}"/>
      </w:docPartPr>
      <w:docPartBody>
        <w:p w:rsidR="00C0700E" w:rsidRDefault="00DE2939" w:rsidP="00567D14">
          <w:pPr>
            <w:pStyle w:val="CC0750F6CB584E109EF389793FE244972"/>
          </w:pPr>
          <w:r w:rsidRPr="00BE12FA">
            <w:rPr>
              <w:rStyle w:val="Tekstvantijdelijkeaanduiding"/>
            </w:rPr>
            <w:fldChar w:fldCharType="begin"/>
          </w:r>
          <w:r w:rsidRPr="00BE12FA">
            <w:rPr>
              <w:rStyle w:val="Tekstvantijdelijkeaanduiding"/>
            </w:rPr>
            <w:instrText xml:space="preserve">  \* MERGEFORMAT </w:instrText>
          </w:r>
          <w:r w:rsidRPr="00BE12FA">
            <w:rPr>
              <w:rStyle w:val="Tekstvantijdelijkeaanduiding"/>
            </w:rPr>
            <w:fldChar w:fldCharType="end"/>
          </w:r>
          <w:r w:rsidRPr="00BE12FA">
            <w:rPr>
              <w:rStyle w:val="Tekstvantijdelijkeaanduiding"/>
            </w:rPr>
            <w:t>Kies of typ een datum</w:t>
          </w:r>
        </w:p>
      </w:docPartBody>
    </w:docPart>
    <w:docPart>
      <w:docPartPr>
        <w:name w:val="4C7D8EC102124F66BC71496EAF8AC121"/>
        <w:category>
          <w:name w:val="Algemeen"/>
          <w:gallery w:val="placeholder"/>
        </w:category>
        <w:types>
          <w:type w:val="bbPlcHdr"/>
        </w:types>
        <w:behaviors>
          <w:behavior w:val="content"/>
        </w:behaviors>
        <w:guid w:val="{D6AB5982-F480-4B62-B036-95FCC4A6B262}"/>
      </w:docPartPr>
      <w:docPartBody>
        <w:p w:rsidR="00C0700E" w:rsidRDefault="00DE2939" w:rsidP="00567D14">
          <w:pPr>
            <w:pStyle w:val="4C7D8EC102124F66BC71496EAF8AC1212"/>
          </w:pPr>
          <w:r w:rsidRPr="00BE12FA">
            <w:rPr>
              <w:rStyle w:val="Tekstvantijdelijkeaanduiding"/>
            </w:rPr>
            <w:fldChar w:fldCharType="begin"/>
          </w:r>
          <w:r w:rsidRPr="00BE12FA">
            <w:rPr>
              <w:rStyle w:val="Tekstvantijdelijkeaanduiding"/>
            </w:rPr>
            <w:fldChar w:fldCharType="end"/>
          </w:r>
          <w:r w:rsidRPr="00BE12FA">
            <w:rPr>
              <w:rStyle w:val="Tekstvantijdelijkeaanduiding"/>
            </w:rPr>
            <w:t>Kies of typ ingangsdatum</w:t>
          </w:r>
        </w:p>
      </w:docPartBody>
    </w:docPart>
    <w:docPart>
      <w:docPartPr>
        <w:name w:val="4CF96EDA3DB54402BD758F5EBA6A788E"/>
        <w:category>
          <w:name w:val="Algemeen"/>
          <w:gallery w:val="placeholder"/>
        </w:category>
        <w:types>
          <w:type w:val="bbPlcHdr"/>
        </w:types>
        <w:behaviors>
          <w:behavior w:val="content"/>
        </w:behaviors>
        <w:guid w:val="{3ABF43AB-BD4C-4E18-B43C-AEFCA7BE6853}"/>
      </w:docPartPr>
      <w:docPartBody>
        <w:p w:rsidR="00C0700E" w:rsidRDefault="00DE2939" w:rsidP="00567D14">
          <w:pPr>
            <w:pStyle w:val="4CF96EDA3DB54402BD758F5EBA6A788E2"/>
          </w:pPr>
          <w:r w:rsidRPr="00C861ED">
            <w:rPr>
              <w:rStyle w:val="Tekstvantijdelijkeaanduiding"/>
            </w:rPr>
            <w:fldChar w:fldCharType="begin"/>
          </w:r>
          <w:r w:rsidRPr="00C861ED">
            <w:rPr>
              <w:rStyle w:val="Tekstvantijdelijkeaanduiding"/>
            </w:rPr>
            <w:fldChar w:fldCharType="end"/>
          </w:r>
          <w:r w:rsidRPr="00C861ED">
            <w:rPr>
              <w:rStyle w:val="Tekstvantijdelijkeaanduiding"/>
            </w:rPr>
            <w:t>Kies of typ een datum ondertekening</w:t>
          </w:r>
        </w:p>
      </w:docPartBody>
    </w:docPart>
    <w:docPart>
      <w:docPartPr>
        <w:name w:val="D6021D2D9A264BC497FDD70165595467"/>
        <w:category>
          <w:name w:val="Algemeen"/>
          <w:gallery w:val="placeholder"/>
        </w:category>
        <w:types>
          <w:type w:val="bbPlcHdr"/>
        </w:types>
        <w:behaviors>
          <w:behavior w:val="content"/>
        </w:behaviors>
        <w:guid w:val="{8470CA61-98D4-4B7D-8BF1-3BAA6F442CDF}"/>
      </w:docPartPr>
      <w:docPartBody>
        <w:p w:rsidR="00C0700E" w:rsidRDefault="00DE2939" w:rsidP="00567D14">
          <w:pPr>
            <w:pStyle w:val="D6021D2D9A264BC497FDD701655954672"/>
          </w:pPr>
          <w:r w:rsidRPr="00C861ED">
            <w:rPr>
              <w:rStyle w:val="Tekstvantijdelijkeaanduiding"/>
            </w:rPr>
            <w:fldChar w:fldCharType="begin"/>
          </w:r>
          <w:r w:rsidRPr="00C861ED">
            <w:rPr>
              <w:rStyle w:val="Tekstvantijdelijkeaanduiding"/>
            </w:rPr>
            <w:fldChar w:fldCharType="end"/>
          </w:r>
          <w:r>
            <w:rPr>
              <w:rStyle w:val="Tekstvantijdelijkeaanduiding"/>
            </w:rPr>
            <w:t>Kies of typ ei</w:t>
          </w:r>
          <w:r w:rsidRPr="00C861ED">
            <w:rPr>
              <w:rStyle w:val="Tekstvantijdelijkeaanduiding"/>
            </w:rPr>
            <w:t>n</w:t>
          </w:r>
          <w:r>
            <w:rPr>
              <w:rStyle w:val="Tekstvantijdelijkeaanduiding"/>
            </w:rPr>
            <w:t>d</w:t>
          </w:r>
          <w:r w:rsidRPr="00C861ED">
            <w:rPr>
              <w:rStyle w:val="Tekstvantijdelijkeaanduiding"/>
            </w:rPr>
            <w:t>datum</w:t>
          </w:r>
        </w:p>
      </w:docPartBody>
    </w:docPart>
    <w:docPart>
      <w:docPartPr>
        <w:name w:val="1843CF056EEF4AA4B5FACD54884941D4"/>
        <w:category>
          <w:name w:val="Algemeen"/>
          <w:gallery w:val="placeholder"/>
        </w:category>
        <w:types>
          <w:type w:val="bbPlcHdr"/>
        </w:types>
        <w:behaviors>
          <w:behavior w:val="content"/>
        </w:behaviors>
        <w:guid w:val="{02EE98DB-27F1-44A1-AADF-062FE3951CB5}"/>
      </w:docPartPr>
      <w:docPartBody>
        <w:p w:rsidR="00C0700E" w:rsidRDefault="00DE2939" w:rsidP="00567D14">
          <w:pPr>
            <w:pStyle w:val="1843CF056EEF4AA4B5FACD54884941D42"/>
          </w:pPr>
          <w:r w:rsidRPr="00C861ED">
            <w:rPr>
              <w:rStyle w:val="Tekstvantijdelijkeaanduiding"/>
            </w:rPr>
            <w:fldChar w:fldCharType="begin"/>
          </w:r>
          <w:r w:rsidRPr="00C861ED">
            <w:rPr>
              <w:rStyle w:val="Tekstvantijdelijkeaanduiding"/>
            </w:rPr>
            <w:fldChar w:fldCharType="end"/>
          </w:r>
          <w:r w:rsidRPr="00C861ED">
            <w:rPr>
              <w:rStyle w:val="Tekstvantijdelijkeaanduiding"/>
            </w:rPr>
            <w:t>Kies of typ datum laatste werkdag</w:t>
          </w:r>
        </w:p>
      </w:docPartBody>
    </w:docPart>
    <w:docPart>
      <w:docPartPr>
        <w:name w:val="50B4C1B845244603AEF12B6A62285CD6"/>
        <w:category>
          <w:name w:val="Algemeen"/>
          <w:gallery w:val="placeholder"/>
        </w:category>
        <w:types>
          <w:type w:val="bbPlcHdr"/>
        </w:types>
        <w:behaviors>
          <w:behavior w:val="content"/>
        </w:behaviors>
        <w:guid w:val="{2689907A-8035-4184-890A-F48D5109B45E}"/>
      </w:docPartPr>
      <w:docPartBody>
        <w:p w:rsidR="00C0700E" w:rsidRDefault="00DE2939" w:rsidP="00567D14">
          <w:pPr>
            <w:pStyle w:val="50B4C1B845244603AEF12B6A62285CD61"/>
          </w:pPr>
          <w:r w:rsidRPr="00C861ED">
            <w:rPr>
              <w:rStyle w:val="Tekstvantijdelijkeaanduiding"/>
            </w:rPr>
            <w:fldChar w:fldCharType="begin"/>
          </w:r>
          <w:r w:rsidRPr="00C861ED">
            <w:rPr>
              <w:rStyle w:val="Tekstvantijdelijkeaanduiding"/>
            </w:rPr>
            <w:fldChar w:fldCharType="end"/>
          </w:r>
          <w:r w:rsidRPr="00C861ED">
            <w:rPr>
              <w:rStyle w:val="Tekstvantijdelijkeaanduiding"/>
            </w:rPr>
            <w:t>Kies of typ einddatum</w:t>
          </w:r>
        </w:p>
      </w:docPartBody>
    </w:docPart>
    <w:docPart>
      <w:docPartPr>
        <w:name w:val="53BA8DC2BF0F47ADA3C9175CD93EABBC"/>
        <w:category>
          <w:name w:val="Algemeen"/>
          <w:gallery w:val="placeholder"/>
        </w:category>
        <w:types>
          <w:type w:val="bbPlcHdr"/>
        </w:types>
        <w:behaviors>
          <w:behavior w:val="content"/>
        </w:behaviors>
        <w:guid w:val="{A18178C9-08D5-4CC1-B7CF-13837C84F63F}"/>
      </w:docPartPr>
      <w:docPartBody>
        <w:p w:rsidR="00C0700E" w:rsidRDefault="00DE2939" w:rsidP="00567D14">
          <w:pPr>
            <w:pStyle w:val="53BA8DC2BF0F47ADA3C9175CD93EABBC"/>
          </w:pPr>
          <w:r w:rsidRPr="00E435D6">
            <w:rPr>
              <w:rStyle w:val="Tekstvantijdelijkeaanduiding"/>
            </w:rPr>
            <w:fldChar w:fldCharType="begin"/>
          </w:r>
          <w:r w:rsidRPr="00E435D6">
            <w:rPr>
              <w:rStyle w:val="Tekstvantijdelijkeaanduiding"/>
            </w:rPr>
            <w:fldChar w:fldCharType="end"/>
          </w:r>
          <w:r w:rsidRPr="00E435D6">
            <w:rPr>
              <w:rStyle w:val="Tekstvantijdelijkeaanduiding"/>
            </w:rPr>
            <w:t>Kies of typ een datum</w:t>
          </w:r>
        </w:p>
      </w:docPartBody>
    </w:docPart>
    <w:docPart>
      <w:docPartPr>
        <w:name w:val="8C0AFCFAEE9A4DB4AFCF02FE26FE85E4"/>
        <w:category>
          <w:name w:val="Algemeen"/>
          <w:gallery w:val="placeholder"/>
        </w:category>
        <w:types>
          <w:type w:val="bbPlcHdr"/>
        </w:types>
        <w:behaviors>
          <w:behavior w:val="content"/>
        </w:behaviors>
        <w:guid w:val="{4C1393D4-1FD4-4E38-A94A-7BDA45A8C215}"/>
      </w:docPartPr>
      <w:docPartBody>
        <w:p w:rsidR="00C0700E" w:rsidRDefault="00DE2939" w:rsidP="00567D14">
          <w:pPr>
            <w:pStyle w:val="8C0AFCFAEE9A4DB4AFCF02FE26FE85E4"/>
          </w:pPr>
          <w:r w:rsidRPr="00D601F8">
            <w:rPr>
              <w:rStyle w:val="Tekstvantijdelijkeaanduiding"/>
            </w:rPr>
            <w:fldChar w:fldCharType="begin"/>
          </w:r>
          <w:r w:rsidRPr="00D601F8">
            <w:rPr>
              <w:rStyle w:val="Tekstvantijdelijkeaanduiding"/>
            </w:rPr>
            <w:fldChar w:fldCharType="end"/>
          </w:r>
          <w:r w:rsidRPr="00D601F8">
            <w:rPr>
              <w:rStyle w:val="Tekstvantijdelijkeaanduiding"/>
            </w:rPr>
            <w:t>Kies of typ een datum</w:t>
          </w:r>
        </w:p>
      </w:docPartBody>
    </w:docPart>
    <w:docPart>
      <w:docPartPr>
        <w:name w:val="D4B61F80421546B9951D8204DF33F692"/>
        <w:category>
          <w:name w:val="Algemeen"/>
          <w:gallery w:val="placeholder"/>
        </w:category>
        <w:types>
          <w:type w:val="bbPlcHdr"/>
        </w:types>
        <w:behaviors>
          <w:behavior w:val="content"/>
        </w:behaviors>
        <w:guid w:val="{6CC01A5A-5A13-4CA0-BA3B-C9E0B9A59E38}"/>
      </w:docPartPr>
      <w:docPartBody>
        <w:p w:rsidR="00BC2435" w:rsidRDefault="00DE2939" w:rsidP="002534D2">
          <w:pPr>
            <w:pStyle w:val="D4B61F80421546B9951D8204DF33F692"/>
          </w:pPr>
          <w:r w:rsidRPr="00723884">
            <w:rPr>
              <w:rStyle w:val="Tekstvantijdelijkeaanduiding"/>
            </w:rPr>
            <w:t>Gender</w:t>
          </w:r>
        </w:p>
      </w:docPartBody>
    </w:docPart>
    <w:docPart>
      <w:docPartPr>
        <w:name w:val="96C27AF638BC45E8A2374745F11AEA3C"/>
        <w:category>
          <w:name w:val="Algemeen"/>
          <w:gallery w:val="placeholder"/>
        </w:category>
        <w:types>
          <w:type w:val="bbPlcHdr"/>
        </w:types>
        <w:behaviors>
          <w:behavior w:val="content"/>
        </w:behaviors>
        <w:guid w:val="{1E51CD48-0419-43DA-9B6A-1B3FE1524298}"/>
      </w:docPartPr>
      <w:docPartBody>
        <w:p w:rsidR="00BC2435" w:rsidRDefault="00DE2939" w:rsidP="002534D2">
          <w:pPr>
            <w:pStyle w:val="96C27AF638BC45E8A2374745F11AEA3C"/>
          </w:pPr>
          <w:r w:rsidRPr="00723884">
            <w:rPr>
              <w:rStyle w:val="Tekstvantijdelijkeaanduiding"/>
            </w:rPr>
            <w:t>Gender wederpartij</w:t>
          </w:r>
        </w:p>
      </w:docPartBody>
    </w:docPart>
    <w:docPart>
      <w:docPartPr>
        <w:name w:val="00087EAF309B4EFA87B0674311291605"/>
        <w:category>
          <w:name w:val="Algemeen"/>
          <w:gallery w:val="placeholder"/>
        </w:category>
        <w:types>
          <w:type w:val="bbPlcHdr"/>
        </w:types>
        <w:behaviors>
          <w:behavior w:val="content"/>
        </w:behaviors>
        <w:guid w:val="{728EFF59-C23B-48F8-A1E7-DE3F80A81827}"/>
      </w:docPartPr>
      <w:docPartBody>
        <w:p w:rsidR="00BC2435" w:rsidRDefault="00DE2939" w:rsidP="002534D2">
          <w:pPr>
            <w:pStyle w:val="00087EAF309B4EFA87B0674311291605"/>
          </w:pPr>
          <w:r w:rsidRPr="008E0016">
            <w:rPr>
              <w:rStyle w:val="Tekstvantijdelijkeaanduiding"/>
            </w:rPr>
            <w:t>Gender wederpartij</w:t>
          </w:r>
        </w:p>
      </w:docPartBody>
    </w:docPart>
    <w:docPart>
      <w:docPartPr>
        <w:name w:val="A37A935980F142A08462E171FBEC0219"/>
        <w:category>
          <w:name w:val="Algemeen"/>
          <w:gallery w:val="placeholder"/>
        </w:category>
        <w:types>
          <w:type w:val="bbPlcHdr"/>
        </w:types>
        <w:behaviors>
          <w:behavior w:val="content"/>
        </w:behaviors>
        <w:guid w:val="{81E31CFF-B4A2-41A4-BE45-0A8201FBBB5E}"/>
      </w:docPartPr>
      <w:docPartBody>
        <w:p w:rsidR="00BC2435" w:rsidRDefault="00DE2939" w:rsidP="002534D2">
          <w:pPr>
            <w:pStyle w:val="A37A935980F142A08462E171FBEC0219"/>
          </w:pPr>
          <w:r w:rsidRPr="008E0016">
            <w:rPr>
              <w:rStyle w:val="Tekstvantijdelijkeaanduiding"/>
            </w:rPr>
            <w:t>Gender wederpartij</w:t>
          </w:r>
        </w:p>
      </w:docPartBody>
    </w:docPart>
    <w:docPart>
      <w:docPartPr>
        <w:name w:val="289871545C7A49C3B6AD60C365A80B1E"/>
        <w:category>
          <w:name w:val="Algemeen"/>
          <w:gallery w:val="placeholder"/>
        </w:category>
        <w:types>
          <w:type w:val="bbPlcHdr"/>
        </w:types>
        <w:behaviors>
          <w:behavior w:val="content"/>
        </w:behaviors>
        <w:guid w:val="{86E23750-3210-47B7-8DCA-D8FF03B7F5C8}"/>
      </w:docPartPr>
      <w:docPartBody>
        <w:p w:rsidR="00BC2435" w:rsidRDefault="00DE2939" w:rsidP="002534D2">
          <w:pPr>
            <w:pStyle w:val="289871545C7A49C3B6AD60C365A80B1E"/>
          </w:pPr>
          <w:r w:rsidRPr="008E0016">
            <w:rPr>
              <w:rStyle w:val="Tekstvantijdelijkeaanduiding"/>
            </w:rPr>
            <w:t>Gender wederpartij</w:t>
          </w:r>
        </w:p>
      </w:docPartBody>
    </w:docPart>
    <w:docPart>
      <w:docPartPr>
        <w:name w:val="83ECEF0F683D49779C861438C88B4D48"/>
        <w:category>
          <w:name w:val="Algemeen"/>
          <w:gallery w:val="placeholder"/>
        </w:category>
        <w:types>
          <w:type w:val="bbPlcHdr"/>
        </w:types>
        <w:behaviors>
          <w:behavior w:val="content"/>
        </w:behaviors>
        <w:guid w:val="{15956EB5-8C3F-484D-9545-CE19E5DC3155}"/>
      </w:docPartPr>
      <w:docPartBody>
        <w:p w:rsidR="00BC2435" w:rsidRDefault="00DE2939" w:rsidP="002534D2">
          <w:pPr>
            <w:pStyle w:val="83ECEF0F683D49779C861438C88B4D48"/>
          </w:pPr>
          <w:r w:rsidRPr="008E0016">
            <w:rPr>
              <w:rStyle w:val="Tekstvantijdelijkeaanduiding"/>
            </w:rPr>
            <w:t>Gender wederpartij</w:t>
          </w:r>
        </w:p>
      </w:docPartBody>
    </w:docPart>
    <w:docPart>
      <w:docPartPr>
        <w:name w:val="42BDFE7550F142AEA684F0650350AE91"/>
        <w:category>
          <w:name w:val="Algemeen"/>
          <w:gallery w:val="placeholder"/>
        </w:category>
        <w:types>
          <w:type w:val="bbPlcHdr"/>
        </w:types>
        <w:behaviors>
          <w:behavior w:val="content"/>
        </w:behaviors>
        <w:guid w:val="{3F62B039-8955-4A2F-8121-F93A2F79B8F4}"/>
      </w:docPartPr>
      <w:docPartBody>
        <w:p w:rsidR="00BC2435" w:rsidRDefault="00DE2939" w:rsidP="002534D2">
          <w:pPr>
            <w:pStyle w:val="42BDFE7550F142AEA684F0650350AE91"/>
          </w:pPr>
          <w:r w:rsidRPr="008E0016">
            <w:rPr>
              <w:rStyle w:val="Tekstvantijdelijkeaanduiding"/>
            </w:rPr>
            <w:t>Gender wederpartij</w:t>
          </w:r>
        </w:p>
      </w:docPartBody>
    </w:docPart>
    <w:docPart>
      <w:docPartPr>
        <w:name w:val="A5671476EAF3455ABC853E3F0A159BEB"/>
        <w:category>
          <w:name w:val="Algemeen"/>
          <w:gallery w:val="placeholder"/>
        </w:category>
        <w:types>
          <w:type w:val="bbPlcHdr"/>
        </w:types>
        <w:behaviors>
          <w:behavior w:val="content"/>
        </w:behaviors>
        <w:guid w:val="{0C57F81D-3848-4B41-AAE7-A7C64C04036F}"/>
      </w:docPartPr>
      <w:docPartBody>
        <w:p w:rsidR="00BC2435" w:rsidRDefault="00DE2939" w:rsidP="002534D2">
          <w:pPr>
            <w:pStyle w:val="A5671476EAF3455ABC853E3F0A159BEB"/>
          </w:pPr>
          <w:r w:rsidRPr="008E0016">
            <w:rPr>
              <w:rStyle w:val="Tekstvantijdelijkeaanduiding"/>
            </w:rPr>
            <w:t>Gender wederpartij</w:t>
          </w:r>
        </w:p>
      </w:docPartBody>
    </w:docPart>
    <w:docPart>
      <w:docPartPr>
        <w:name w:val="7E9D6FC0CE1148D78B08B0A6515343A3"/>
        <w:category>
          <w:name w:val="Algemeen"/>
          <w:gallery w:val="placeholder"/>
        </w:category>
        <w:types>
          <w:type w:val="bbPlcHdr"/>
        </w:types>
        <w:behaviors>
          <w:behavior w:val="content"/>
        </w:behaviors>
        <w:guid w:val="{CEC2ABCC-82AB-40B7-AAAA-D9D64A88150F}"/>
      </w:docPartPr>
      <w:docPartBody>
        <w:p w:rsidR="00BC2435" w:rsidRDefault="00DE2939" w:rsidP="002534D2">
          <w:pPr>
            <w:pStyle w:val="7E9D6FC0CE1148D78B08B0A6515343A3"/>
          </w:pPr>
          <w:r w:rsidRPr="008E0016">
            <w:rPr>
              <w:rStyle w:val="Tekstvantijdelijkeaanduiding"/>
            </w:rPr>
            <w:t>Gender wederpartij</w:t>
          </w:r>
        </w:p>
      </w:docPartBody>
    </w:docPart>
    <w:docPart>
      <w:docPartPr>
        <w:name w:val="B69805CE8D704681A2B171270BD71F25"/>
        <w:category>
          <w:name w:val="Algemeen"/>
          <w:gallery w:val="placeholder"/>
        </w:category>
        <w:types>
          <w:type w:val="bbPlcHdr"/>
        </w:types>
        <w:behaviors>
          <w:behavior w:val="content"/>
        </w:behaviors>
        <w:guid w:val="{BB365DC9-092F-46B3-9CC8-3605CDC0CB95}"/>
      </w:docPartPr>
      <w:docPartBody>
        <w:p w:rsidR="00BC2435" w:rsidRDefault="00DE2939" w:rsidP="002534D2">
          <w:pPr>
            <w:pStyle w:val="B69805CE8D704681A2B171270BD71F25"/>
          </w:pPr>
          <w:r w:rsidRPr="008E0016">
            <w:rPr>
              <w:rStyle w:val="Tekstvantijdelijkeaanduiding"/>
            </w:rPr>
            <w:t>Gender wederpartij</w:t>
          </w:r>
        </w:p>
      </w:docPartBody>
    </w:docPart>
    <w:docPart>
      <w:docPartPr>
        <w:name w:val="2B96187D169646B28676D347638540ED"/>
        <w:category>
          <w:name w:val="Algemeen"/>
          <w:gallery w:val="placeholder"/>
        </w:category>
        <w:types>
          <w:type w:val="bbPlcHdr"/>
        </w:types>
        <w:behaviors>
          <w:behavior w:val="content"/>
        </w:behaviors>
        <w:guid w:val="{ACEDB204-F713-4563-B47A-726368798FFF}"/>
      </w:docPartPr>
      <w:docPartBody>
        <w:p w:rsidR="00BC2435" w:rsidRDefault="00DE2939" w:rsidP="002534D2">
          <w:pPr>
            <w:pStyle w:val="2B96187D169646B28676D347638540ED"/>
          </w:pPr>
          <w:r w:rsidRPr="008E0016">
            <w:rPr>
              <w:rStyle w:val="Tekstvantijdelijkeaanduiding"/>
            </w:rPr>
            <w:t>Gender wederpartij</w:t>
          </w:r>
        </w:p>
      </w:docPartBody>
    </w:docPart>
    <w:docPart>
      <w:docPartPr>
        <w:name w:val="F73824E5B55245F3904AC7C6C075BCE4"/>
        <w:category>
          <w:name w:val="Algemeen"/>
          <w:gallery w:val="placeholder"/>
        </w:category>
        <w:types>
          <w:type w:val="bbPlcHdr"/>
        </w:types>
        <w:behaviors>
          <w:behavior w:val="content"/>
        </w:behaviors>
        <w:guid w:val="{F24F61BE-398C-4BA7-BB7E-3CA938CE5256}"/>
      </w:docPartPr>
      <w:docPartBody>
        <w:p w:rsidR="00BC2435" w:rsidRDefault="00DE2939" w:rsidP="002534D2">
          <w:pPr>
            <w:pStyle w:val="F73824E5B55245F3904AC7C6C075BCE4"/>
          </w:pPr>
          <w:r w:rsidRPr="008E0016">
            <w:rPr>
              <w:rStyle w:val="Tekstvantijdelijkeaanduiding"/>
            </w:rPr>
            <w:t>Gender wederpartij</w:t>
          </w:r>
        </w:p>
      </w:docPartBody>
    </w:docPart>
    <w:docPart>
      <w:docPartPr>
        <w:name w:val="AAFC9A0FF8AF4D5FAFD265B461BA10D3"/>
        <w:category>
          <w:name w:val="Algemeen"/>
          <w:gallery w:val="placeholder"/>
        </w:category>
        <w:types>
          <w:type w:val="bbPlcHdr"/>
        </w:types>
        <w:behaviors>
          <w:behavior w:val="content"/>
        </w:behaviors>
        <w:guid w:val="{4477946E-625E-4099-A40C-D1647A84E705}"/>
      </w:docPartPr>
      <w:docPartBody>
        <w:p w:rsidR="00BC2435" w:rsidRDefault="00DE2939" w:rsidP="002534D2">
          <w:pPr>
            <w:pStyle w:val="AAFC9A0FF8AF4D5FAFD265B461BA10D3"/>
          </w:pPr>
          <w:r w:rsidRPr="008E0016">
            <w:rPr>
              <w:rStyle w:val="Tekstvantijdelijkeaanduiding"/>
            </w:rPr>
            <w:t>Gender wederpartij</w:t>
          </w:r>
        </w:p>
      </w:docPartBody>
    </w:docPart>
    <w:docPart>
      <w:docPartPr>
        <w:name w:val="E0E60725D1E04BAEA7D330874BB337B5"/>
        <w:category>
          <w:name w:val="Algemeen"/>
          <w:gallery w:val="placeholder"/>
        </w:category>
        <w:types>
          <w:type w:val="bbPlcHdr"/>
        </w:types>
        <w:behaviors>
          <w:behavior w:val="content"/>
        </w:behaviors>
        <w:guid w:val="{FCF62EDF-D02C-4BB5-BB7F-42228999132D}"/>
      </w:docPartPr>
      <w:docPartBody>
        <w:p w:rsidR="00BC2435" w:rsidRDefault="00DE2939" w:rsidP="002534D2">
          <w:pPr>
            <w:pStyle w:val="E0E60725D1E04BAEA7D330874BB337B5"/>
          </w:pPr>
          <w:r w:rsidRPr="008E0016">
            <w:rPr>
              <w:rStyle w:val="Tekstvantijdelijkeaanduiding"/>
            </w:rPr>
            <w:t>Gender wederpartij</w:t>
          </w:r>
        </w:p>
      </w:docPartBody>
    </w:docPart>
    <w:docPart>
      <w:docPartPr>
        <w:name w:val="A8044B864A9D405283ED376EBBE94E60"/>
        <w:category>
          <w:name w:val="Algemeen"/>
          <w:gallery w:val="placeholder"/>
        </w:category>
        <w:types>
          <w:type w:val="bbPlcHdr"/>
        </w:types>
        <w:behaviors>
          <w:behavior w:val="content"/>
        </w:behaviors>
        <w:guid w:val="{E6271CAC-3EB6-40C9-B628-700D3C489940}"/>
      </w:docPartPr>
      <w:docPartBody>
        <w:p w:rsidR="00BC2435" w:rsidRDefault="00DE2939" w:rsidP="002534D2">
          <w:pPr>
            <w:pStyle w:val="A8044B864A9D405283ED376EBBE94E60"/>
          </w:pPr>
          <w:r w:rsidRPr="008E0016">
            <w:rPr>
              <w:rStyle w:val="Tekstvantijdelijkeaanduiding"/>
            </w:rPr>
            <w:t>Gender wederpartij</w:t>
          </w:r>
        </w:p>
      </w:docPartBody>
    </w:docPart>
    <w:docPart>
      <w:docPartPr>
        <w:name w:val="CA80996C68C1408AAA680046A58F145D"/>
        <w:category>
          <w:name w:val="Algemeen"/>
          <w:gallery w:val="placeholder"/>
        </w:category>
        <w:types>
          <w:type w:val="bbPlcHdr"/>
        </w:types>
        <w:behaviors>
          <w:behavior w:val="content"/>
        </w:behaviors>
        <w:guid w:val="{4237D446-37A6-4D29-85F8-9956878A8BB7}"/>
      </w:docPartPr>
      <w:docPartBody>
        <w:p w:rsidR="00BC2435" w:rsidRDefault="00DE2939" w:rsidP="002534D2">
          <w:pPr>
            <w:pStyle w:val="CA80996C68C1408AAA680046A58F145D"/>
          </w:pPr>
          <w:r w:rsidRPr="008E0016">
            <w:rPr>
              <w:rStyle w:val="Tekstvantijdelijkeaanduiding"/>
            </w:rPr>
            <w:t>Gender wederpartij</w:t>
          </w:r>
        </w:p>
      </w:docPartBody>
    </w:docPart>
    <w:docPart>
      <w:docPartPr>
        <w:name w:val="D547D563E6F040288EA70C9B3937F066"/>
        <w:category>
          <w:name w:val="Algemeen"/>
          <w:gallery w:val="placeholder"/>
        </w:category>
        <w:types>
          <w:type w:val="bbPlcHdr"/>
        </w:types>
        <w:behaviors>
          <w:behavior w:val="content"/>
        </w:behaviors>
        <w:guid w:val="{B912B0C1-B20C-43BC-B8FD-D78C4E4A6CB7}"/>
      </w:docPartPr>
      <w:docPartBody>
        <w:p w:rsidR="00BC2435" w:rsidRDefault="00DE2939" w:rsidP="002534D2">
          <w:pPr>
            <w:pStyle w:val="D547D563E6F040288EA70C9B3937F066"/>
          </w:pPr>
          <w:r w:rsidRPr="008E0016">
            <w:rPr>
              <w:rStyle w:val="Tekstvantijdelijkeaanduiding"/>
            </w:rPr>
            <w:t>Gender wederpartij</w:t>
          </w:r>
        </w:p>
      </w:docPartBody>
    </w:docPart>
    <w:docPart>
      <w:docPartPr>
        <w:name w:val="74B4479B74F44A46ACA6CC7C72EA282E"/>
        <w:category>
          <w:name w:val="Algemeen"/>
          <w:gallery w:val="placeholder"/>
        </w:category>
        <w:types>
          <w:type w:val="bbPlcHdr"/>
        </w:types>
        <w:behaviors>
          <w:behavior w:val="content"/>
        </w:behaviors>
        <w:guid w:val="{CF9E409D-B14C-4161-BF56-8D0D54811577}"/>
      </w:docPartPr>
      <w:docPartBody>
        <w:p w:rsidR="00BC2435" w:rsidRDefault="00DE2939" w:rsidP="002534D2">
          <w:pPr>
            <w:pStyle w:val="74B4479B74F44A46ACA6CC7C72EA282E"/>
          </w:pPr>
          <w:r w:rsidRPr="008E0016">
            <w:rPr>
              <w:rStyle w:val="Tekstvantijdelijkeaanduiding"/>
            </w:rPr>
            <w:t>Gender wederpartij</w:t>
          </w:r>
        </w:p>
      </w:docPartBody>
    </w:docPart>
    <w:docPart>
      <w:docPartPr>
        <w:name w:val="6D4278F5C7AA40C99C6A23F70BD3FCF1"/>
        <w:category>
          <w:name w:val="Algemeen"/>
          <w:gallery w:val="placeholder"/>
        </w:category>
        <w:types>
          <w:type w:val="bbPlcHdr"/>
        </w:types>
        <w:behaviors>
          <w:behavior w:val="content"/>
        </w:behaviors>
        <w:guid w:val="{B5AF2E37-CF68-4A1B-9D09-DBA2A829F406}"/>
      </w:docPartPr>
      <w:docPartBody>
        <w:p w:rsidR="00BC2435" w:rsidRDefault="00DE2939" w:rsidP="002534D2">
          <w:pPr>
            <w:pStyle w:val="6D4278F5C7AA40C99C6A23F70BD3FCF1"/>
          </w:pPr>
          <w:r w:rsidRPr="008E0016">
            <w:rPr>
              <w:rStyle w:val="Tekstvantijdelijkeaanduiding"/>
            </w:rPr>
            <w:t>Gender wederpartij</w:t>
          </w:r>
        </w:p>
      </w:docPartBody>
    </w:docPart>
    <w:docPart>
      <w:docPartPr>
        <w:name w:val="C43FB54EE2AE42009DFE3D328AA259BE"/>
        <w:category>
          <w:name w:val="Algemeen"/>
          <w:gallery w:val="placeholder"/>
        </w:category>
        <w:types>
          <w:type w:val="bbPlcHdr"/>
        </w:types>
        <w:behaviors>
          <w:behavior w:val="content"/>
        </w:behaviors>
        <w:guid w:val="{FA4E54FD-F266-4BDC-9BF7-CA22A9FBD18B}"/>
      </w:docPartPr>
      <w:docPartBody>
        <w:p w:rsidR="00BC2435" w:rsidRDefault="00DE2939" w:rsidP="002534D2">
          <w:pPr>
            <w:pStyle w:val="C43FB54EE2AE42009DFE3D328AA259BE"/>
          </w:pPr>
          <w:r w:rsidRPr="008E0016">
            <w:rPr>
              <w:rStyle w:val="Tekstvantijdelijkeaanduiding"/>
            </w:rPr>
            <w:t>Gender wederpartij</w:t>
          </w:r>
        </w:p>
      </w:docPartBody>
    </w:docPart>
    <w:docPart>
      <w:docPartPr>
        <w:name w:val="AF3730ADCA8B426D997214DD959C6DAD"/>
        <w:category>
          <w:name w:val="Algemeen"/>
          <w:gallery w:val="placeholder"/>
        </w:category>
        <w:types>
          <w:type w:val="bbPlcHdr"/>
        </w:types>
        <w:behaviors>
          <w:behavior w:val="content"/>
        </w:behaviors>
        <w:guid w:val="{FDEC5C6F-FD7B-4948-BE63-070E9B63D594}"/>
      </w:docPartPr>
      <w:docPartBody>
        <w:p w:rsidR="00BC2435" w:rsidRDefault="00DE2939" w:rsidP="002534D2">
          <w:pPr>
            <w:pStyle w:val="AF3730ADCA8B426D997214DD959C6DAD"/>
          </w:pPr>
          <w:r w:rsidRPr="008E0016">
            <w:rPr>
              <w:rStyle w:val="Tekstvantijdelijkeaanduiding"/>
            </w:rPr>
            <w:t>Gender wederpartij</w:t>
          </w:r>
        </w:p>
      </w:docPartBody>
    </w:docPart>
    <w:docPart>
      <w:docPartPr>
        <w:name w:val="6C43F7180C684D63B71856C0E21758C9"/>
        <w:category>
          <w:name w:val="Algemeen"/>
          <w:gallery w:val="placeholder"/>
        </w:category>
        <w:types>
          <w:type w:val="bbPlcHdr"/>
        </w:types>
        <w:behaviors>
          <w:behavior w:val="content"/>
        </w:behaviors>
        <w:guid w:val="{80626C1D-E294-4083-B894-58A169770807}"/>
      </w:docPartPr>
      <w:docPartBody>
        <w:p w:rsidR="00BC2435" w:rsidRDefault="00DE2939" w:rsidP="002534D2">
          <w:pPr>
            <w:pStyle w:val="6C43F7180C684D63B71856C0E21758C9"/>
          </w:pPr>
          <w:r w:rsidRPr="008E0016">
            <w:rPr>
              <w:rStyle w:val="Tekstvantijdelijkeaanduiding"/>
            </w:rPr>
            <w:t>Gender wederpartij</w:t>
          </w:r>
        </w:p>
      </w:docPartBody>
    </w:docPart>
    <w:docPart>
      <w:docPartPr>
        <w:name w:val="6989A7B94CE84818A5FEB51E5D48135C"/>
        <w:category>
          <w:name w:val="Algemeen"/>
          <w:gallery w:val="placeholder"/>
        </w:category>
        <w:types>
          <w:type w:val="bbPlcHdr"/>
        </w:types>
        <w:behaviors>
          <w:behavior w:val="content"/>
        </w:behaviors>
        <w:guid w:val="{B6360F60-C85C-4999-AB84-FC7597A3DBE2}"/>
      </w:docPartPr>
      <w:docPartBody>
        <w:p w:rsidR="00BC2435" w:rsidRDefault="00DE2939" w:rsidP="002534D2">
          <w:pPr>
            <w:pStyle w:val="6989A7B94CE84818A5FEB51E5D48135C"/>
          </w:pPr>
          <w:r w:rsidRPr="008E0016">
            <w:rPr>
              <w:rStyle w:val="Tekstvantijdelijkeaanduiding"/>
            </w:rPr>
            <w:t>Gender wederpartij</w:t>
          </w:r>
        </w:p>
      </w:docPartBody>
    </w:docPart>
    <w:docPart>
      <w:docPartPr>
        <w:name w:val="1A08B219AC6F4B3090FA90EADE6DA4DE"/>
        <w:category>
          <w:name w:val="Algemeen"/>
          <w:gallery w:val="placeholder"/>
        </w:category>
        <w:types>
          <w:type w:val="bbPlcHdr"/>
        </w:types>
        <w:behaviors>
          <w:behavior w:val="content"/>
        </w:behaviors>
        <w:guid w:val="{009114AA-F2E4-4545-B604-19CF6744FAF0}"/>
      </w:docPartPr>
      <w:docPartBody>
        <w:p w:rsidR="00BC2435" w:rsidRDefault="00DE2939" w:rsidP="002534D2">
          <w:pPr>
            <w:pStyle w:val="1A08B219AC6F4B3090FA90EADE6DA4DE"/>
          </w:pPr>
          <w:r w:rsidRPr="008E0016">
            <w:rPr>
              <w:rStyle w:val="Tekstvantijdelijkeaanduiding"/>
            </w:rPr>
            <w:t>Gender wederpartij</w:t>
          </w:r>
        </w:p>
      </w:docPartBody>
    </w:docPart>
    <w:docPart>
      <w:docPartPr>
        <w:name w:val="B30FEE29390A454F9FF78E685840867F"/>
        <w:category>
          <w:name w:val="Algemeen"/>
          <w:gallery w:val="placeholder"/>
        </w:category>
        <w:types>
          <w:type w:val="bbPlcHdr"/>
        </w:types>
        <w:behaviors>
          <w:behavior w:val="content"/>
        </w:behaviors>
        <w:guid w:val="{62B36BF6-179F-4854-BE40-B75BD3F5B741}"/>
      </w:docPartPr>
      <w:docPartBody>
        <w:p w:rsidR="00BC2435" w:rsidRDefault="00DE2939" w:rsidP="002534D2">
          <w:pPr>
            <w:pStyle w:val="B30FEE29390A454F9FF78E685840867F"/>
          </w:pPr>
          <w:r w:rsidRPr="008E0016">
            <w:rPr>
              <w:rStyle w:val="Tekstvantijdelijkeaanduiding"/>
            </w:rPr>
            <w:t>Gender wederpartij</w:t>
          </w:r>
        </w:p>
      </w:docPartBody>
    </w:docPart>
    <w:docPart>
      <w:docPartPr>
        <w:name w:val="B414B8572E874B8896C0CB8EDE5C15CF"/>
        <w:category>
          <w:name w:val="Algemeen"/>
          <w:gallery w:val="placeholder"/>
        </w:category>
        <w:types>
          <w:type w:val="bbPlcHdr"/>
        </w:types>
        <w:behaviors>
          <w:behavior w:val="content"/>
        </w:behaviors>
        <w:guid w:val="{7891DDE0-8361-4E89-BBFF-14FD4B710FE7}"/>
      </w:docPartPr>
      <w:docPartBody>
        <w:p w:rsidR="00BC2435" w:rsidRDefault="00DE2939" w:rsidP="002534D2">
          <w:pPr>
            <w:pStyle w:val="B414B8572E874B8896C0CB8EDE5C15CF"/>
          </w:pPr>
          <w:r w:rsidRPr="008E0016">
            <w:rPr>
              <w:rStyle w:val="Tekstvantijdelijkeaanduiding"/>
            </w:rPr>
            <w:t>Gender wederpartij</w:t>
          </w:r>
        </w:p>
      </w:docPartBody>
    </w:docPart>
    <w:docPart>
      <w:docPartPr>
        <w:name w:val="E05AC3A2E4C04EE18EC338601F4FB230"/>
        <w:category>
          <w:name w:val="Algemeen"/>
          <w:gallery w:val="placeholder"/>
        </w:category>
        <w:types>
          <w:type w:val="bbPlcHdr"/>
        </w:types>
        <w:behaviors>
          <w:behavior w:val="content"/>
        </w:behaviors>
        <w:guid w:val="{E157E76E-934C-4DB3-A93F-095B0BFCD4E4}"/>
      </w:docPartPr>
      <w:docPartBody>
        <w:p w:rsidR="00BC2435" w:rsidRDefault="00DE2939" w:rsidP="002534D2">
          <w:pPr>
            <w:pStyle w:val="E05AC3A2E4C04EE18EC338601F4FB230"/>
          </w:pPr>
          <w:r w:rsidRPr="008E0016">
            <w:rPr>
              <w:rStyle w:val="Tekstvantijdelijkeaanduiding"/>
            </w:rPr>
            <w:t>Gender wederpartij</w:t>
          </w:r>
        </w:p>
      </w:docPartBody>
    </w:docPart>
    <w:docPart>
      <w:docPartPr>
        <w:name w:val="B36B1460338A497386E1DE3318B5483D"/>
        <w:category>
          <w:name w:val="Algemeen"/>
          <w:gallery w:val="placeholder"/>
        </w:category>
        <w:types>
          <w:type w:val="bbPlcHdr"/>
        </w:types>
        <w:behaviors>
          <w:behavior w:val="content"/>
        </w:behaviors>
        <w:guid w:val="{2716E63B-FC5E-4493-82E0-0E9FCE3B0E50}"/>
      </w:docPartPr>
      <w:docPartBody>
        <w:p w:rsidR="00BC2435" w:rsidRDefault="00DE2939" w:rsidP="002534D2">
          <w:pPr>
            <w:pStyle w:val="B36B1460338A497386E1DE3318B5483D"/>
          </w:pPr>
          <w:r w:rsidRPr="008E0016">
            <w:rPr>
              <w:rStyle w:val="Tekstvantijdelijkeaanduiding"/>
            </w:rPr>
            <w:t>Gender wederpartij</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altName w:val="Candara"/>
    <w:panose1 w:val="020E0502030308020204"/>
    <w:charset w:val="00"/>
    <w:family w:val="swiss"/>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B0A24"/>
    <w:multiLevelType w:val="multilevel"/>
    <w:tmpl w:val="7CA428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41B0A25"/>
    <w:multiLevelType w:val="hybridMultilevel"/>
    <w:tmpl w:val="141B0A25"/>
    <w:lvl w:ilvl="0" w:tplc="3E6C38BC">
      <w:start w:val="1"/>
      <w:numFmt w:val="decimal"/>
      <w:lvlText w:val="%1."/>
      <w:lvlJc w:val="left"/>
      <w:pPr>
        <w:tabs>
          <w:tab w:val="num" w:pos="720"/>
        </w:tabs>
        <w:ind w:left="720" w:hanging="720"/>
      </w:pPr>
    </w:lvl>
    <w:lvl w:ilvl="1" w:tplc="03C4AE5C">
      <w:start w:val="1"/>
      <w:numFmt w:val="decimal"/>
      <w:lvlText w:val="%2."/>
      <w:lvlJc w:val="left"/>
      <w:pPr>
        <w:tabs>
          <w:tab w:val="num" w:pos="1440"/>
        </w:tabs>
        <w:ind w:left="1440" w:hanging="720"/>
      </w:pPr>
    </w:lvl>
    <w:lvl w:ilvl="2" w:tplc="783AEC86">
      <w:start w:val="1"/>
      <w:numFmt w:val="decimal"/>
      <w:lvlText w:val="%3."/>
      <w:lvlJc w:val="left"/>
      <w:pPr>
        <w:tabs>
          <w:tab w:val="num" w:pos="2160"/>
        </w:tabs>
        <w:ind w:left="2160" w:hanging="720"/>
      </w:pPr>
    </w:lvl>
    <w:lvl w:ilvl="3" w:tplc="7F345F40">
      <w:start w:val="1"/>
      <w:numFmt w:val="decimal"/>
      <w:lvlText w:val="%4."/>
      <w:lvlJc w:val="left"/>
      <w:pPr>
        <w:tabs>
          <w:tab w:val="num" w:pos="2880"/>
        </w:tabs>
        <w:ind w:left="2880" w:hanging="720"/>
      </w:pPr>
    </w:lvl>
    <w:lvl w:ilvl="4" w:tplc="79A41F4E">
      <w:start w:val="1"/>
      <w:numFmt w:val="decimal"/>
      <w:lvlText w:val="%5."/>
      <w:lvlJc w:val="left"/>
      <w:pPr>
        <w:tabs>
          <w:tab w:val="num" w:pos="3600"/>
        </w:tabs>
        <w:ind w:left="3600" w:hanging="720"/>
      </w:pPr>
    </w:lvl>
    <w:lvl w:ilvl="5" w:tplc="4A588290">
      <w:start w:val="1"/>
      <w:numFmt w:val="decimal"/>
      <w:lvlText w:val="%6."/>
      <w:lvlJc w:val="left"/>
      <w:pPr>
        <w:tabs>
          <w:tab w:val="num" w:pos="4320"/>
        </w:tabs>
        <w:ind w:left="4320" w:hanging="720"/>
      </w:pPr>
    </w:lvl>
    <w:lvl w:ilvl="6" w:tplc="5368441E">
      <w:start w:val="1"/>
      <w:numFmt w:val="decimal"/>
      <w:lvlText w:val="%7."/>
      <w:lvlJc w:val="left"/>
      <w:pPr>
        <w:tabs>
          <w:tab w:val="num" w:pos="5040"/>
        </w:tabs>
        <w:ind w:left="5040" w:hanging="720"/>
      </w:pPr>
    </w:lvl>
    <w:lvl w:ilvl="7" w:tplc="98B27244">
      <w:start w:val="1"/>
      <w:numFmt w:val="decimal"/>
      <w:lvlText w:val="%8."/>
      <w:lvlJc w:val="left"/>
      <w:pPr>
        <w:tabs>
          <w:tab w:val="num" w:pos="5760"/>
        </w:tabs>
        <w:ind w:left="5760" w:hanging="720"/>
      </w:pPr>
    </w:lvl>
    <w:lvl w:ilvl="8" w:tplc="FC60AA14">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EEA"/>
    <w:rsid w:val="000B0E10"/>
    <w:rsid w:val="002534D2"/>
    <w:rsid w:val="00432EEA"/>
    <w:rsid w:val="00433FC5"/>
    <w:rsid w:val="00567D14"/>
    <w:rsid w:val="00742914"/>
    <w:rsid w:val="00BC2435"/>
    <w:rsid w:val="00C0700E"/>
    <w:rsid w:val="00C95511"/>
    <w:rsid w:val="00DE2939"/>
    <w:rsid w:val="00E73E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8"/>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32EEA"/>
    <w:rPr>
      <w:rFonts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8"/>
    <w:semiHidden/>
    <w:rsid w:val="002534D2"/>
    <w:rPr>
      <w:color w:val="000000"/>
      <w:bdr w:val="none" w:sz="0" w:space="0" w:color="auto"/>
      <w:shd w:val="clear" w:color="auto" w:fill="FFFF00"/>
    </w:rPr>
  </w:style>
  <w:style w:type="paragraph" w:customStyle="1" w:styleId="4C7D8EC102124F66BC71496EAF8AC1212">
    <w:name w:val="4C7D8EC102124F66BC71496EAF8AC1212"/>
    <w:rsid w:val="00567D14"/>
    <w:pPr>
      <w:tabs>
        <w:tab w:val="num" w:pos="720"/>
      </w:tabs>
      <w:spacing w:after="0" w:line="240" w:lineRule="atLeast"/>
      <w:ind w:left="284" w:hanging="284"/>
    </w:pPr>
    <w:rPr>
      <w:rFonts w:ascii="Arial" w:eastAsia="Times New Roman" w:hAnsi="Arial" w:cs="Maiandra GD"/>
      <w:color w:val="000000" w:themeColor="text1"/>
      <w:sz w:val="18"/>
      <w:szCs w:val="18"/>
    </w:rPr>
  </w:style>
  <w:style w:type="paragraph" w:customStyle="1" w:styleId="4CF96EDA3DB54402BD758F5EBA6A788E2">
    <w:name w:val="4CF96EDA3DB54402BD758F5EBA6A788E2"/>
    <w:rsid w:val="00567D14"/>
    <w:pPr>
      <w:tabs>
        <w:tab w:val="num" w:pos="720"/>
      </w:tabs>
      <w:spacing w:after="0" w:line="240" w:lineRule="atLeast"/>
      <w:ind w:left="284" w:hanging="284"/>
    </w:pPr>
    <w:rPr>
      <w:rFonts w:ascii="Arial" w:eastAsia="Times New Roman" w:hAnsi="Arial" w:cs="Maiandra GD"/>
      <w:color w:val="000000" w:themeColor="text1"/>
      <w:sz w:val="18"/>
      <w:szCs w:val="18"/>
    </w:rPr>
  </w:style>
  <w:style w:type="paragraph" w:customStyle="1" w:styleId="D6021D2D9A264BC497FDD701655954672">
    <w:name w:val="D6021D2D9A264BC497FDD701655954672"/>
    <w:rsid w:val="00567D14"/>
    <w:pPr>
      <w:keepNext/>
      <w:keepLines/>
      <w:tabs>
        <w:tab w:val="num" w:pos="1440"/>
      </w:tabs>
      <w:spacing w:after="0" w:line="240" w:lineRule="atLeast"/>
      <w:ind w:left="567" w:hanging="567"/>
      <w:outlineLvl w:val="1"/>
    </w:pPr>
    <w:rPr>
      <w:rFonts w:ascii="Arial" w:eastAsia="Times New Roman" w:hAnsi="Arial" w:cs="Maiandra GD"/>
      <w:bCs/>
      <w:iCs/>
      <w:color w:val="000000" w:themeColor="text1"/>
      <w:sz w:val="18"/>
      <w:szCs w:val="28"/>
    </w:rPr>
  </w:style>
  <w:style w:type="paragraph" w:customStyle="1" w:styleId="1843CF056EEF4AA4B5FACD54884941D42">
    <w:name w:val="1843CF056EEF4AA4B5FACD54884941D42"/>
    <w:rsid w:val="00567D14"/>
    <w:pPr>
      <w:keepNext/>
      <w:keepLines/>
      <w:tabs>
        <w:tab w:val="num" w:pos="1440"/>
      </w:tabs>
      <w:spacing w:after="0" w:line="240" w:lineRule="atLeast"/>
      <w:ind w:left="567" w:hanging="567"/>
      <w:outlineLvl w:val="1"/>
    </w:pPr>
    <w:rPr>
      <w:rFonts w:ascii="Arial" w:eastAsia="Times New Roman" w:hAnsi="Arial" w:cs="Maiandra GD"/>
      <w:bCs/>
      <w:iCs/>
      <w:color w:val="000000" w:themeColor="text1"/>
      <w:sz w:val="18"/>
      <w:szCs w:val="28"/>
    </w:rPr>
  </w:style>
  <w:style w:type="paragraph" w:customStyle="1" w:styleId="50B4C1B845244603AEF12B6A62285CD61">
    <w:name w:val="50B4C1B845244603AEF12B6A62285CD61"/>
    <w:rsid w:val="00567D14"/>
    <w:pPr>
      <w:spacing w:after="0" w:line="240" w:lineRule="atLeast"/>
      <w:ind w:left="567"/>
    </w:pPr>
    <w:rPr>
      <w:rFonts w:ascii="Arial" w:eastAsia="Times New Roman" w:hAnsi="Arial" w:cs="Maiandra GD"/>
      <w:color w:val="000000" w:themeColor="text1"/>
      <w:sz w:val="18"/>
      <w:szCs w:val="18"/>
    </w:rPr>
  </w:style>
  <w:style w:type="paragraph" w:customStyle="1" w:styleId="CC0750F6CB584E109EF389793FE244972">
    <w:name w:val="CC0750F6CB584E109EF389793FE244972"/>
    <w:rsid w:val="00567D14"/>
    <w:pPr>
      <w:tabs>
        <w:tab w:val="left" w:pos="284"/>
      </w:tabs>
      <w:spacing w:after="0" w:line="240" w:lineRule="atLeast"/>
      <w:ind w:left="284" w:hanging="284"/>
    </w:pPr>
    <w:rPr>
      <w:rFonts w:ascii="Arial" w:eastAsia="Times New Roman" w:hAnsi="Arial" w:cs="Maiandra GD"/>
      <w:color w:val="000000" w:themeColor="text1"/>
      <w:sz w:val="18"/>
      <w:szCs w:val="18"/>
    </w:rPr>
  </w:style>
  <w:style w:type="paragraph" w:customStyle="1" w:styleId="53BA8DC2BF0F47ADA3C9175CD93EABBC">
    <w:name w:val="53BA8DC2BF0F47ADA3C9175CD93EABBC"/>
    <w:rsid w:val="00567D14"/>
    <w:pPr>
      <w:spacing w:after="0" w:line="240" w:lineRule="atLeast"/>
      <w:ind w:left="567"/>
    </w:pPr>
    <w:rPr>
      <w:rFonts w:ascii="Arial" w:eastAsia="Times New Roman" w:hAnsi="Arial" w:cs="Maiandra GD"/>
      <w:color w:val="000000" w:themeColor="text1"/>
      <w:sz w:val="18"/>
      <w:szCs w:val="18"/>
    </w:rPr>
  </w:style>
  <w:style w:type="paragraph" w:customStyle="1" w:styleId="8C0AFCFAEE9A4DB4AFCF02FE26FE85E4">
    <w:name w:val="8C0AFCFAEE9A4DB4AFCF02FE26FE85E4"/>
    <w:rsid w:val="00567D14"/>
    <w:pPr>
      <w:spacing w:after="0" w:line="240" w:lineRule="atLeast"/>
    </w:pPr>
    <w:rPr>
      <w:rFonts w:ascii="Arial" w:eastAsia="Times New Roman" w:hAnsi="Arial" w:cs="Maiandra GD"/>
      <w:color w:val="000000" w:themeColor="text1"/>
      <w:sz w:val="18"/>
      <w:szCs w:val="18"/>
    </w:rPr>
  </w:style>
  <w:style w:type="paragraph" w:customStyle="1" w:styleId="D4B61F80421546B9951D8204DF33F692">
    <w:name w:val="D4B61F80421546B9951D8204DF33F692"/>
    <w:rsid w:val="002534D2"/>
    <w:pPr>
      <w:spacing w:after="0" w:line="240" w:lineRule="atLeast"/>
    </w:pPr>
    <w:rPr>
      <w:rFonts w:ascii="Arial" w:eastAsia="Times New Roman" w:hAnsi="Arial" w:cs="Maiandra GD"/>
      <w:color w:val="000000" w:themeColor="text1"/>
      <w:sz w:val="18"/>
      <w:szCs w:val="18"/>
    </w:rPr>
  </w:style>
  <w:style w:type="paragraph" w:customStyle="1" w:styleId="96C27AF638BC45E8A2374745F11AEA3C">
    <w:name w:val="96C27AF638BC45E8A2374745F11AEA3C"/>
    <w:rsid w:val="002534D2"/>
    <w:pPr>
      <w:spacing w:after="0" w:line="240" w:lineRule="atLeast"/>
    </w:pPr>
    <w:rPr>
      <w:rFonts w:ascii="Arial" w:eastAsia="Times New Roman" w:hAnsi="Arial" w:cs="Maiandra GD"/>
      <w:color w:val="000000" w:themeColor="text1"/>
      <w:sz w:val="18"/>
      <w:szCs w:val="18"/>
    </w:rPr>
  </w:style>
  <w:style w:type="paragraph" w:customStyle="1" w:styleId="00087EAF309B4EFA87B0674311291605">
    <w:name w:val="00087EAF309B4EFA87B0674311291605"/>
    <w:rsid w:val="002534D2"/>
  </w:style>
  <w:style w:type="paragraph" w:customStyle="1" w:styleId="A37A935980F142A08462E171FBEC0219">
    <w:name w:val="A37A935980F142A08462E171FBEC0219"/>
    <w:rsid w:val="002534D2"/>
  </w:style>
  <w:style w:type="paragraph" w:customStyle="1" w:styleId="289871545C7A49C3B6AD60C365A80B1E">
    <w:name w:val="289871545C7A49C3B6AD60C365A80B1E"/>
    <w:rsid w:val="002534D2"/>
  </w:style>
  <w:style w:type="paragraph" w:customStyle="1" w:styleId="83ECEF0F683D49779C861438C88B4D48">
    <w:name w:val="83ECEF0F683D49779C861438C88B4D48"/>
    <w:rsid w:val="002534D2"/>
  </w:style>
  <w:style w:type="paragraph" w:customStyle="1" w:styleId="42BDFE7550F142AEA684F0650350AE91">
    <w:name w:val="42BDFE7550F142AEA684F0650350AE91"/>
    <w:rsid w:val="002534D2"/>
  </w:style>
  <w:style w:type="paragraph" w:customStyle="1" w:styleId="A5671476EAF3455ABC853E3F0A159BEB">
    <w:name w:val="A5671476EAF3455ABC853E3F0A159BEB"/>
    <w:rsid w:val="002534D2"/>
  </w:style>
  <w:style w:type="paragraph" w:customStyle="1" w:styleId="7E9D6FC0CE1148D78B08B0A6515343A3">
    <w:name w:val="7E9D6FC0CE1148D78B08B0A6515343A3"/>
    <w:rsid w:val="002534D2"/>
  </w:style>
  <w:style w:type="paragraph" w:customStyle="1" w:styleId="B69805CE8D704681A2B171270BD71F25">
    <w:name w:val="B69805CE8D704681A2B171270BD71F25"/>
    <w:rsid w:val="002534D2"/>
  </w:style>
  <w:style w:type="paragraph" w:customStyle="1" w:styleId="2B96187D169646B28676D347638540ED">
    <w:name w:val="2B96187D169646B28676D347638540ED"/>
    <w:rsid w:val="002534D2"/>
  </w:style>
  <w:style w:type="paragraph" w:customStyle="1" w:styleId="F73824E5B55245F3904AC7C6C075BCE4">
    <w:name w:val="F73824E5B55245F3904AC7C6C075BCE4"/>
    <w:rsid w:val="002534D2"/>
  </w:style>
  <w:style w:type="paragraph" w:customStyle="1" w:styleId="AAFC9A0FF8AF4D5FAFD265B461BA10D3">
    <w:name w:val="AAFC9A0FF8AF4D5FAFD265B461BA10D3"/>
    <w:rsid w:val="002534D2"/>
  </w:style>
  <w:style w:type="paragraph" w:customStyle="1" w:styleId="E0E60725D1E04BAEA7D330874BB337B5">
    <w:name w:val="E0E60725D1E04BAEA7D330874BB337B5"/>
    <w:rsid w:val="002534D2"/>
  </w:style>
  <w:style w:type="paragraph" w:customStyle="1" w:styleId="A8044B864A9D405283ED376EBBE94E60">
    <w:name w:val="A8044B864A9D405283ED376EBBE94E60"/>
    <w:rsid w:val="002534D2"/>
  </w:style>
  <w:style w:type="paragraph" w:customStyle="1" w:styleId="CA80996C68C1408AAA680046A58F145D">
    <w:name w:val="CA80996C68C1408AAA680046A58F145D"/>
    <w:rsid w:val="002534D2"/>
  </w:style>
  <w:style w:type="paragraph" w:customStyle="1" w:styleId="D547D563E6F040288EA70C9B3937F066">
    <w:name w:val="D547D563E6F040288EA70C9B3937F066"/>
    <w:rsid w:val="002534D2"/>
  </w:style>
  <w:style w:type="paragraph" w:customStyle="1" w:styleId="74B4479B74F44A46ACA6CC7C72EA282E">
    <w:name w:val="74B4479B74F44A46ACA6CC7C72EA282E"/>
    <w:rsid w:val="002534D2"/>
  </w:style>
  <w:style w:type="paragraph" w:customStyle="1" w:styleId="6D4278F5C7AA40C99C6A23F70BD3FCF1">
    <w:name w:val="6D4278F5C7AA40C99C6A23F70BD3FCF1"/>
    <w:rsid w:val="002534D2"/>
  </w:style>
  <w:style w:type="paragraph" w:customStyle="1" w:styleId="C43FB54EE2AE42009DFE3D328AA259BE">
    <w:name w:val="C43FB54EE2AE42009DFE3D328AA259BE"/>
    <w:rsid w:val="002534D2"/>
  </w:style>
  <w:style w:type="paragraph" w:customStyle="1" w:styleId="AF3730ADCA8B426D997214DD959C6DAD">
    <w:name w:val="AF3730ADCA8B426D997214DD959C6DAD"/>
    <w:rsid w:val="002534D2"/>
  </w:style>
  <w:style w:type="paragraph" w:customStyle="1" w:styleId="6C43F7180C684D63B71856C0E21758C9">
    <w:name w:val="6C43F7180C684D63B71856C0E21758C9"/>
    <w:rsid w:val="002534D2"/>
  </w:style>
  <w:style w:type="paragraph" w:customStyle="1" w:styleId="6989A7B94CE84818A5FEB51E5D48135C">
    <w:name w:val="6989A7B94CE84818A5FEB51E5D48135C"/>
    <w:rsid w:val="002534D2"/>
  </w:style>
  <w:style w:type="paragraph" w:customStyle="1" w:styleId="1A08B219AC6F4B3090FA90EADE6DA4DE">
    <w:name w:val="1A08B219AC6F4B3090FA90EADE6DA4DE"/>
    <w:rsid w:val="002534D2"/>
  </w:style>
  <w:style w:type="paragraph" w:customStyle="1" w:styleId="B30FEE29390A454F9FF78E685840867F">
    <w:name w:val="B30FEE29390A454F9FF78E685840867F"/>
    <w:rsid w:val="002534D2"/>
  </w:style>
  <w:style w:type="paragraph" w:customStyle="1" w:styleId="B414B8572E874B8896C0CB8EDE5C15CF">
    <w:name w:val="B414B8572E874B8896C0CB8EDE5C15CF"/>
    <w:rsid w:val="002534D2"/>
  </w:style>
  <w:style w:type="paragraph" w:customStyle="1" w:styleId="E05AC3A2E4C04EE18EC338601F4FB230">
    <w:name w:val="E05AC3A2E4C04EE18EC338601F4FB230"/>
    <w:rsid w:val="002534D2"/>
  </w:style>
  <w:style w:type="paragraph" w:customStyle="1" w:styleId="B36B1460338A497386E1DE3318B5483D">
    <w:name w:val="B36B1460338A497386E1DE3318B5483D"/>
    <w:rsid w:val="002534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hema">
  <a:themeElements>
    <a:clrScheme name="Kleuren AC">
      <a:dk1>
        <a:sysClr val="windowText" lastClr="000000"/>
      </a:dk1>
      <a:lt1>
        <a:sysClr val="window" lastClr="FFFFFF"/>
      </a:lt1>
      <a:dk2>
        <a:srgbClr val="000000"/>
      </a:dk2>
      <a:lt2>
        <a:srgbClr val="FFFFFF"/>
      </a:lt2>
      <a:accent1>
        <a:srgbClr val="FF0000"/>
      </a:accent1>
      <a:accent2>
        <a:srgbClr val="0070C0"/>
      </a:accent2>
      <a:accent3>
        <a:srgbClr val="00B050"/>
      </a:accent3>
      <a:accent4>
        <a:srgbClr val="7030A0"/>
      </a:accent4>
      <a:accent5>
        <a:srgbClr val="FFC000"/>
      </a:accent5>
      <a:accent6>
        <a:srgbClr val="FFFF00"/>
      </a:accent6>
      <a:hlink>
        <a:srgbClr val="000000"/>
      </a:hlink>
      <a:folHlink>
        <a:srgbClr val="000000"/>
      </a:folHlink>
    </a:clrScheme>
    <a:fontScheme name="Lettertypen AC">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root>
  <field name="author" markerprefix="true">Meulen van der, Pieter</field>
  <field name="docnr" markerprefix="true">21.00125</field>
  <field name="documentdatum" markerprefix="true">4 maart 2021</field>
  <field name="projectnr" markerprefix="true">20201034</field>
  <field name="dossiernaam" markerprefix="true">aanholt_collegeB&amp;w</field>
  <field name="property_1" markerprefix="true"/>
  <field name="property_2" markerprefix="true"/>
  <field name="property_3" markerprefix="true"/>
  <field name="name" markerprefix="true">Beeindigingsovereenkomst aanholt_collegeB&amp;w</field>
  <field name="description" markerprefix="true">Beeindigingsovereenkomst aanholt_collegeB&amp;w</field>
  <field name="workflow" markerprefix="true">AdvocaatCentraal</field>
  <field name="lastchangeddmy" markerprefix="true">04 maart 2021</field>
  <field name="lastpublisheddmy" markerprefix="true">niet gepubliceerd</field>
  <field name="lastchangedmdy" markerprefix="true">March 04th 2021</field>
  <field name="lastpublishedmdy" markerprefix="true">not published</field>
  <field name="allocto" markerprefix="true">Meulen van der, Pieter</field>
  <field name="version" markerprefix="true">1 </field>
  <field name="status" markerprefix="true">concept</field>
  <field name="stage" markerprefix="true">1</field>
</root>
</file>

<file path=customXml/item2.xml><?xml version="1.0" encoding="utf-8"?>
<ju xmlns="http://www.joulesunlimited.com/ccmappings">
  <Gender>M</Gender>
  <Gender__wederpartij> zijn/haar</Gender__wederpartij>
</ju>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0656E-494D-5357-6F72-647630303030}">
  <ds:schemaRefs/>
</ds:datastoreItem>
</file>

<file path=customXml/itemProps2.xml><?xml version="1.0" encoding="utf-8"?>
<ds:datastoreItem xmlns:ds="http://schemas.openxmlformats.org/officeDocument/2006/customXml" ds:itemID="{62DC316F-D2F5-4359-B588-E1A450D814B5}">
  <ds:schemaRefs>
    <ds:schemaRef ds:uri="http://www.joulesunlimited.com/ccmappings"/>
  </ds:schemaRefs>
</ds:datastoreItem>
</file>

<file path=customXml/itemProps3.xml><?xml version="1.0" encoding="utf-8"?>
<ds:datastoreItem xmlns:ds="http://schemas.openxmlformats.org/officeDocument/2006/customXml" ds:itemID="{16646FB9-DE5E-4EF1-96C0-1B37520E9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4192</Words>
  <Characters>23056</Characters>
  <Application>Microsoft Office Word</Application>
  <DocSecurity>0</DocSecurity>
  <Lines>192</Lines>
  <Paragraphs>54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AdvocaatCentraal</Company>
  <LinksUpToDate>false</LinksUpToDate>
  <CharactersWithSpaces>27194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AdvocaatCentraal</dc:creator>
  <dc:description>Sjabloonversie 2.1b_x000d_
Ontwikkeling sjabloon en macro's:_x000d_
www.JoulesUnlimited.com</dc:description>
  <cp:lastModifiedBy>Pieter van der Meulen</cp:lastModifiedBy>
  <cp:revision>4</cp:revision>
  <cp:lastPrinted>2017-11-17T12:42:00Z</cp:lastPrinted>
  <dcterms:created xsi:type="dcterms:W3CDTF">2021-03-04T10:50:00Z</dcterms:created>
  <dcterms:modified xsi:type="dcterms:W3CDTF">2021-03-04T10:58:00Z</dcterms:modified>
</cp:coreProperties>
</file>